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929a" w14:textId="f7a9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Бирликского сельского округа Баянаульского района от 21 января 2020 года № 1-17/1 "Об установлении ограничительных мероприятий на территории крестьянского хозяйства "Бауыржан" расположенного в Бирликском сельском округе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Бирликского сельского округа Баянаульского района Павлодарской области от 13 мая 2020 года № 1-17/3. Зарегистрировано Департаментом юстиции Павлодарской области 13 мая 2020 года № 6830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 - санитарного инспектора Баянаульского района от 15 апреля 2020 года № 2-19/87, аким Бирликского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бешенства животных снять ограничительные мероприятия, установленные на территории крестьянского хозяйства "Бауыржан" расположенного в Бирликском сельском округе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Бирликского сельского округа Баянаульского района от 21 января 2020 года № 1-17/1 "Об установлении ограничительных мероприятий на территории крестьянского хозяйства "Бауыржан" расположенного в Бирликском сельском округе Баянаульского района" (зарегистрированное в Реестре государственной регистрации нормативных правовых актов за № 6711, опубликованное 24 января 2020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Бирликского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