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ca5a" w14:textId="d1ec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Торайгырского сельского округа Баянаульского района от 26 марта 2020 года № 1-04/13 "Об установлении ограничительных мероприятий на территории крестьянского хозяйства "Едіге" расположенного в Торайгырском сельском округе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Торайгырского сельского округа Баянаульского района Павлодарской области от 22 июля 2020 года № 1-04/26. Зарегистрировано Департаментом юстиции Павлодарской области 23 июля 2020 года № 6865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Баянаульского района от 18 июня 2020 года № 2-19/125, аким Торайгырского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крупного рогатого скота снять ограничительные мероприятия, установленные на территории крестьянского хозяйства "Едіге" расположенного в Торайгырском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Торайгырского сельского округа Баянаульского района от 26 марта 2020 года № 1-04/13 "Об установлении ограничительных мероприятий на территории крестьянского хозяйства "Едіге" расположенного в Торайгырском сельском округе Баянаульского района" (зарегистрированное в Реестре государственной регистрации нормативных правовых актов за № 6766, опубликованное 31 марта 2020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Торайгырского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