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0c66" w14:textId="7440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 в Железинском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18 марта 2020 года № 67/3. Зарегистрировано Департаментом юстиции Павлодарской области 2 апреля 2020 года № 6789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Железинского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2020 год в Железинском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Железинского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Кашкиров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2020 года № 67/3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</w:t>
      </w:r>
      <w:r>
        <w:br/>
      </w:r>
      <w:r>
        <w:rPr>
          <w:rFonts w:ascii="Times New Roman"/>
          <w:b/>
          <w:i w:val="false"/>
          <w:color w:val="000000"/>
        </w:rPr>
        <w:t>и обучение, размер родительской платы на 2020 год в Железинском районе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4308"/>
        <w:gridCol w:w="1330"/>
        <w:gridCol w:w="2098"/>
        <w:gridCol w:w="3700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 воспитания и обучения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месяц, тенге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"Балапан" аппарата акима Железинского сельского округа Железинского района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50537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- 8080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5 лет - 10316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"Детский-сад "Светлячок" аппарата акима Железинского сельского округа Железинского района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48123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- 8080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5 лет - 10316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1 отдела образования акимата Железинского района" (мини-центр)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34739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- 8547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5 лет - 9842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"Алакольская общеобразовательная средняя школа отдела образования акимата Железинского района"(мини-центр)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54841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- 7434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5 лет - 10332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"Башмачинская общеобразовательная средняя школа отдела образования акимата Железинского района" (мини-центр)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39699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5 лет - 8667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им.Ч. Валиханова отдела образования акимата Железинского района" (мини-центр)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29220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- 7098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5 лет - 7539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"Веселорощинская общеобразовательная средняя школа отдела образования акимата Железинского района" (мини-центр)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51004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- 7786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5 лет - 9882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села Жаңа жұлдыз отдела образования акимата Железинского района" (мини-центр)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76781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- 6995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5 лет - 8871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"Лесная общеобразовательная средняя школа отдела образования акимата Железинского района" (мини-центр)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22379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- 3688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5 лет - 4680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"Михайловская средняя общеобразовательная школа отдела образования акимата Железинского района (мини-центр)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60986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- 8397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5 лет - 10275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"Новомирская общеобразовательная средняя школа отдела образования акимата Железинского района" (мини-центр)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38923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5 лет - 9408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"Прииртышская общеобразовательная средняя школа им. Т. П. Праслова отдела образования акимата Железинского района" (мини-центр)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30580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5 лет - 9114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"Березовская общеобразовательная основная школа отдела образования акимата Железинского района" (мини-центр)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33589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- 9271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5 лет - 10852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"Береговая основная общеобразовательная школа отдела образования акимата Железинского района" (мини-центр)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20205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5 лет - 4680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"Енбекшинская общеобразовательная основная школа отдела образования акимата Железинского района" (мини-центр)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43344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- 8706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5 лет - 9706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"Захаровская основная общеобразовательная школа отдела образования акимата Железинского района" (мини-центр)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5 лет - 4334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"Абайская основная общеобразовательная школа отдела образования акимата Железинского района" (мини-центр)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123917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общеобразовательная школа села Аккаин отдела образования акимата Железинского района" (мини-центр)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36896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"БудҰновская основная общеобразовательная школа отдела образования акимата Железинского района" (мини-центр)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24292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"Екишокская основная общеобразовательная школа отдела образования акимата Железинского района" (мини-центр)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"Ескаринская общеобразовательная средняя школа отдела образования акимата Железинского района" (мини-центр)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10072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"Жолтаптыкская основная общеобразовательная школа отдела образования акимата Железинского района" (мини-центр)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36125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"Крупская основная общеобразовательная школа отдела образования акимата Железинского района" (мини-центр)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33750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"Кузьминская основная общеобразовательная школа отдела образования акимата Железинского района" (мини-центр)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70834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"Мынкульская основная общеобразовательная школа отдела образования акимата Железинского района" (мини-центр)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13466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"Озерная общеобразовательная основная школа отдела образования акимата Железинского района" (мини-центр)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22834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"Пятерыжская основная общеобразовательная школа отдела образования акимата Железинского района" (мини-центр)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45417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"Славяновская основная общеобразовательная школа отдела образования акимата Железинского района" (мини-центр)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49834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