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0297" w14:textId="e120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24 декабря 2019 года № 408/6 "О Железинском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28 апреля 2020 года № 444/6. Зарегистрировано Департаментом юстиции Павлодарской области 29 апреля 2020 года № 6819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24 декабря 2019 года № 408/6 "О Железинском районном бюджете на 2020 - 2022 годы" (зарегистрированное в Реестре государственной регистрации нормативных правовых актов за № 6685, опубликованное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Железинский районный бюджет на 2020 - 2022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8 258 061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757 136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7 491 895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9 644 910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34 346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54 611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-1 321 017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1 321 017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социально-экономического развития и бюджета маслихата Железинского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Железинского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444/6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408/6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8 258 061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757 136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7 491 895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7 491 895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7 491 895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32"/>
        <w:gridCol w:w="1032"/>
        <w:gridCol w:w="6144"/>
        <w:gridCol w:w="25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9 644 910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470 777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174 901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155 166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155 166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139 887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139 887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3 476 268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157 926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157 926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157 926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3 020 033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2 927 438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2 885 861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298 309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298 309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177 486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484 088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204 706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1 939 933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415 687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214 087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210 787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1 524 246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1 524 246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1 524 246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415 488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111 566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149 771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149 771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149 771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149 771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134 380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1 998 939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1 994 677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1 994 677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1 953 355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-1 321 017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1 321 017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