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f519" w14:textId="034f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Железинского районного маслихата от 16 мая 2017 года № 100/6 "Об утверждении Правил выдачи служебного удостоверения административным государственным служащим государственного учреждения "Аппарат маслихата Железинского района"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7 августа 2020 года № 474/6. Зарегистрировано Департаментом юстиции Павлодарской области 20 августа 2020 года № 6913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16 мая 2017 года № 100/6 "Об утверждении Правил выдачи служебного удостоверения административным государственным служащим государственного учреждения "Аппарат маслихата Железинского района" и его описание" (зарегистрированное в Реестре государственной регистрации нормативных правовых актов за № 5530, опубликованное в районных газетах "Туған өлке" от 24 июня 2017 года, "Родные просторы" от 25 июня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Железинского районного маслихата по вопросам законности, правопорядка и обращений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