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70ff" w14:textId="6687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15 мая 2020 года № 89/2. Зарегистрировано Департаментом юстиции Павлодарской области 19 мая 2020 года № 6832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Иртышского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Иртышского района Мусина М.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Иртышского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89/2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предприятий Иртышского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5"/>
        <w:gridCol w:w="6695"/>
      </w:tblGrid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 тенге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 тенге до 50 000 000 тенге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