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23c2" w14:textId="f1a2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района Тереңкөл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29 декабря 2020 года № 1/67. Зарегистрировано Департаментом юстиции Павлодарской области 8 января 2021 года № 7162.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Байконысского сельского округа на 2021 - 2023 годы согласно приложениям 1, 2 и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44 630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Берегового сельского округа на 2021 - 2023 годы согласно приложениям 4, 5 и 6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194 126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189 843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Бобровского сельского округа на 2021 - 2023 годы согласно приложениям 7, 8 и 9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151 223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148 994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6) финансирование дефицита (использование профицита) бюджета – 843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Верненского сельского округа на 2021 - 2023 годы согласно приложениям 10, 11 и 12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Воскресенского сельского округа на 2021 - 2023 годы согласно приложениям 13, 14 и 15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133 599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132 311тысяч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Жанакурлысского сельского округа на 2021 - 2023 годы согласно приложениям 16, 17 и 18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68 769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67 633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Ивановского сельского округа на 2021 - 2023 годы согласно приложениям 19, 20 и 21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33 543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Калиновского сельского округа на 2021 - 2023 годы согласно приложениям 22, 23 и 24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38 691тысяча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Октябрьского сельского округа на 2021 - 2023 годы согласно приложениям 25, 26 и 27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41 591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3 678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42 936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района Тереңкөл Павлодарской области от 07.09.2021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2/9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Песчанского сельского округа на 2021 - 2023 годы согласно приложениям 28, 29 и 30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91 785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94 624тысячи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Теренкольского сельского округа на 2021 - 2023 годы согласно приложениям 31, 32 и 33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155 907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126 681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- 14 073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14 073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Федоровского сельского округа на 2021-2023 годы согласно приложениям 34, 35 и 36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176 055тысяч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173 161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177 462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бюджете сельских округов на 2021 год объемы субвенций, передаваемых из районного бюджета в бюджеты сельских округов в общей сумме 460 896 тысяч тенге: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29 926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32 667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31 187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25 478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28 860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42 775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26 801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25 359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26 846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68 385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93 789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28 823 тысячи тенге.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бюджете сельских округов на 2022 год объемы субвенций, передаваемых из районного бюджета в бюджеты сельских округов в общей сумме 421 042 тысячи тенге: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28 110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29 886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29 510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23 887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28 256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29 231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26 170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23 609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25 147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65 820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84 146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27 270 тысяч тенге.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бюджете сельских округов на 2023 год объемы субвенций, передаваемых из районного бюджета в бюджеты сельских округов в общей сумме 416 674 тысячи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29 018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30 361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30 284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23 854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29 469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30 426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27 161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24 379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26 005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67 208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70 841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27 668 тысяч тенге.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бюджете района Тереңкөл на 2021 год целевые текущие трансферты бюджетам сельских округов в следующих размерах: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401 730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54 552 тысячи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30 401 тысяча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38 819 тысяч тенге – на выплату бонусов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86 363 тысячи тенге – на проведение капитального, среднего и текущего ремонтов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8 467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13 579 тысяч тенге – на оплату электроэнергии, в связи с увеличением тарифа;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1 050 тысяч тенге – на заработную плату административным государственным служащим.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Специалистам в области социального обеспечения,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маслихата района Тереңкөл Павлодарской области от 11.06.2021 </w:t>
      </w:r>
      <w:r>
        <w:rPr>
          <w:rFonts w:ascii="Times New Roman"/>
          <w:b w:val="false"/>
          <w:i w:val="false"/>
          <w:color w:val="000000"/>
          <w:sz w:val="28"/>
        </w:rPr>
        <w:t>№ 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 за исполнением настоящего решения возложить на постоянную комиссию по вопросам бюджетной политики и экономического развития маслихата района Тереңкөл.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Тереңкөл Павлодарской области 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района Тереңкөл Павлодарской области 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маслихата района Тереңкөл Павлодарской области 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Верненского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маслихата района Тереңкөл Павлодарской области 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Верненского сельского округа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Верненского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маслихата района Тереңкөл Павлодарской области 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Воскресенского сельского округа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Воскресенского сельского округа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маслихата района Тереңкөл Павлодарской области 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маслихата района Тереңкөл Павлодарской области 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6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маслихата района Тереңкөл Павлодарской области 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6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7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Октябрьского сельского округа на 2021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маслихата района Тереңкөл Павлодарской области от 07.09.2021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7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7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маслихата района Тереңкөл Павлодарской области 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7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8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2021год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маслихата района Тереңкөл Павлодарской области 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8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2022год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8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2021год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маслихата района Тереңкөл Павлодарской области 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1/13 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9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2020 года № 1/67</w:t>
            </w:r>
          </w:p>
        </w:tc>
      </w:tr>
    </w:tbl>
    <w:bookmarkStart w:name="z9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