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ddce" w14:textId="7b1d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Теренкольского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Теренкольского сельского округа района Тереңкөл Павлодарской области от 4 февраля 2020 года № 5. Зарегистрировано Департаментом юстиции Павлодарской области 5 февраля 2020 года № 6723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Теренкольского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Теренкольского сельского округа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Теренкольского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от 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2183"/>
        <w:gridCol w:w="3053"/>
        <w:gridCol w:w="2102"/>
        <w:gridCol w:w="1993"/>
        <w:gridCol w:w="1785"/>
      </w:tblGrid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кабельной канализации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Теренкольского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