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5524" w14:textId="9c55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Жанакурлысского сельского округа района Тереңкөл от 23 сентября 2020 года № 7 "Об установлении карантина на территории села Трофимовка Жанакурлысского сельского округа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Жанакурлысского сельского округа района Тереңкөл Павлодарской области от 16 ноября 2020 года № 9. Зарегистрировано Департаментом юстиции Павлодарской области 20 ноября 2020 года № 7038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района Тереңкөл от 20 октября 2020 года № 2-19/158, аким Жанакурлысского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высокопатогенного гриппа птиц снять карантин, установленный на территории села Трофимовка Жанакурлысского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Жанакурлысского сельского округа района Тереңкөл от 23 сентября 2020 года № 7 "Об установлении карантина на территории села Трофимовка Жанакурлысского сельского округа района Тереңкөл" (зарегистрированное в Реестре государственной регистрации нормативных правовых актов за № 6954, опубликованное 23 сентября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Жанакурлысского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