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8a20" w14:textId="9a88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27 декабря 2019 года № 246/51 "О бюджетах сельских округов района Аққулы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24 июля 2020 года № 262/55. Зарегистрировано Департаментом юстиции Павлодарской области 5 августа 2020 года № 6885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совместным постановлением акимата Павлодарской области от 20 марта 2020 года № 2 и решением Павлодарского областного маслихата от 20 марта 2020 года № 442/38 "О переименовании и изменении транскрипции некоторых административно-территориальных единиц Павлодарской области",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27 декабря 2019 года № 246/51 "О бюджетах сельских округов района Аққулы на 2020 - 2022 годы" (зарегистрированное в Реестре государственной регистрации нормативных правовых актов за № 6703, опубликованное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Аққулы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–381 713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377 819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1773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Баймульдинского сельского округа на 2020 - 2022 годы согласно приложениям 4, 5,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44 242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Жамбылского сельского округа на 2020 - 2022 годы согласно приложениям 7, 8,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Кызылагашского сельского округа на 2020 - 2022 годы согласно приложениям 10, 11,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745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Қарақала на 2020 - 2022 годы согласно приложениям 13, 14,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63 551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2 340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Майкарагайского сельского округа на 2020 - 2022 годы согласно приложениям 16, 17,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Малыбайского сельского округа на 2020 - 2022 годы согласно приложениям 19, 20,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2 352 тысяч тенге.";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Шакинского сельского округа на 2020 - 2022 годы согласно приложениям 22, 23,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Шарбактинского сельского округа на 2020 - 2022 годы согласно приложениям 25, 26,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98 674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1 098 тысяч тенге.";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Ямышевского сельского округа на 2020 - 2022 годы согласно приложениям 28, 29,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81 249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82 172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923 тысяч тенге.";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262/55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383 486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104 809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262/55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262/55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262/55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262/55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Қарақала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262/55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262/55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262/55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262/55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2020 года № 262/55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