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f0e0" w14:textId="355f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Аққулы от 27 декабря 2019 года № 246/51 "О бюджетах сельских округов района Аққулы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20 ноября 2020 года № 284/58. Зарегистрировано Департаментом юстиции Павлодарской области 30 ноября 2020 года № 7048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27 декабря 2019 года № 246/51 "О бюджетах сельских округов района Аққулы на 2020 - 2022 годы" (зарегистрированное в Реестре государственной регистрации нормативных правовых актов за № 6703, опубликованное 13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Аққулы на 2020 - 2022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394 619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387 936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396 392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1773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Баймульдинского сельского округа на 2020 - 2022 годы согласно приложениям 4, 5,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45 046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Жамбылского сельского округа на 2020 - 2022 годы согласно приложениям 7, 8,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54 177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Кызылагашского сельского округа на 2020 - 2022 годы согласно приложениям 10, 11,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29 072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Қарақала на 2020 - 2022 годы согласно приложениям 13, 14,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67 476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Майкарагайского сельского округа на 2020 - 2022 годы согласно приложениям 16, 17,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28 233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28 233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Малыбайского сельского округа на 2020 - 2022 годы согласно приложениям 19, 20,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39 299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Шакинского сельского округа на 2020 - 2022 годы согласно приложениям 22, 23,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26 332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25 824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Шарбактинского сельского округа на 2020 - 2022 годы согласно приложениям 25, 26,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98 585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Ямышевского сельского округа на 2020 - 2022 годы согласно приложениям 28, 29,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83 419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экономики и бюджетной политики, законности и защите прав человека.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Аққулы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396 392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Баймульдинского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Қарақала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Майкарагайского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Ямышевского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