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dc45f" w14:textId="ffdc4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Аққулы от 23 декабря 2019 года № 241/50 "О бюджете района Аққулы на 2020 - 2022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Аққулы Павлодарской области от 3 декабря 2020 года № 288/59. Зарегистрировано Департаментом юстиции Павлодарской области 8 декабря 2020 года № 7082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района Аққулы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Аққулы от 23 декабря 2019 года № 241/50 "О бюджете района Аққулы на 2020 - 2022 годы" (зарегистрированное в Реестре государственной регистрации нормативных правовых актов за № 6677, опубликованное 30 декабря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района Аққулы на 2020 - 2022 годы согласно приложениям 1, 2,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6396190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448336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11938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5934897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6475755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430258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- 458918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28660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6300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6300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- 516123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516123 тысячи тенге.";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Учесть в районном бюджете целевые текущие трансферты на 2020 год бюджетам сельских округов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228532 тысячи тенге – на реализацию мероприятий по социальной и инженерной инфраструктуре в сельском округе Аққулы в рамках проекта "Ауыл-Ел бесігі";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23962 тысяч тенге – на расходы капитального характера в сфере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16636 тысяч тенге – на увеличение оплаты труда педагогов государственных организаций дошкольного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2408 тысяч тенге – на доплату за квалификационную категорию педагогам государственных организаций дошкольного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65411 тысячи тенге – на внедрение новой системы оплаты труда государственным служащим местных исполнительных органов по факторно-балльной шкале;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2000 тысяч тенге – на расходы текущего и капитального характера в сфере жилищно-коммунального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1190 тысяч тенге – на расходы по освещению улиц Жамбылского сельского округа и Ямышевского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1385 тысяч тенге – на расходы по содержанию внутрипоселковых дорог.";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вопросам экономики и бюджетной политики, законности и защите прав человека.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маслихата района Аққулы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Жиеналин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Cекретарь маслихата района Аққулы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288/59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Аққулы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241/50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 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7628"/>
        <w:gridCol w:w="256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6396190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448336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180767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подоходный налог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178751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207515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207515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50248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действии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 материальных активов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5934897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5934897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5934897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771"/>
        <w:gridCol w:w="1047"/>
        <w:gridCol w:w="1047"/>
        <w:gridCol w:w="6236"/>
        <w:gridCol w:w="24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6 475 755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543 465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178 961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23 471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155 490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154 270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94 042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94 042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65 411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28 756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28 551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241 706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234 599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48 492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185707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реального сектора экономики района (города областного значения) 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3 122 537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114 396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114 396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114 396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2 529 017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2 463 847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2 412 829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51 018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65 170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65 170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479 124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479 124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40 620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55 432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259 507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89 337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425 181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118 410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116 513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116 513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253 658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253 658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132 633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49 020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43 350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53 113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53 113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31 314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– коммунальное хозяйство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313 229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218 552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37 110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37 110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181 442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25 271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служебного жилища, инженерно-коммуникационной инфраструктуры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93 577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93 577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42 927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47 350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363 666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187 486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187 486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187 486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81 028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63 822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63 822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92 402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44 354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24 536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48 048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27 554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120 160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71 667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предпринимательства и ветеринарии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71 667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хозяйства, предпринимательства и ветеринарии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40 728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25 392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898 644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896 844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896 844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55 419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110 758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730 667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142 393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142 293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18 220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124 073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124 073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 долга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 долга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530 299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530 299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530 299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497 686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430 258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458 918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– коммунальное хозяйство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377 888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377 888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377 888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377 888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81 030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81 030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81 030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81 030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28 660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28 660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28 660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377 888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377 888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займы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377 888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реального сектора экономики района (города областного значения)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-516 123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516 123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