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cefa" w14:textId="67ec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района Аққулы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30 декабря 2020 года № 305/62. Зарегистрировано Департаментом юстиции Павлодарской области 11 января 2021 года № 7182.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сельского округа Аққулы на 2021-2023 годы согласно приложениям 1, 2,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63 222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70 478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1 658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Баймульдинского сельского округа на 2021-2023 годы согласно приложениям 4, 5, 6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- 363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Жамбылского сельского округа на 2021-2023 годы согласно приложениям 7, 8, 9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–1 601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Кызылагашского сельского округа на 2021-2023 годы согласно приложениям 10, 11, 12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38 344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Қарақала на 2021-2023 годы согласно приложениям 13, 14, 15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50 721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Майкарагайского сельского округа на 2021-2023 годы согласно приложениям 16, 17, 18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41 730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Малыбайского сельского округа на 2021-2023 годы согласно приложениям 19, 20, 21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135 441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Шакинского сельского округа на 2021-2023 годы согласно приложениям 22, 23, 24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31 360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Шарбактинского сельского округа на 2021-2023 годы согласно приложениям 25, 26, 27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38 483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Ямышевского сельского округа на 2021-2023 годы согласно приложениям 28, 29, 30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139 732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136 120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140 824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1 092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44/10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в бюджетах сельских округов на 2021 год объем субвенций, передаваемой из районного бюджета в сумме 370 388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Аққулы – 52 111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Баймульдинский сельский округ – 33 159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32 998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Кызылагашский сельский округ – 31 936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Қарақала – 37 251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Майкарагайский сельский округ – 30 418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Малыбайский сельский округ – 40 510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Шакинский сельский округ – 28 382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сельский округ – 34 233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Ямышевский сельский округ – 49 390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Предусмотреть специалистам в области социального обеспечения, культуры, спорта, являющимся гражданскими служащими и работающим в сельских населенных пунктах района Аққулы, а также указанным специалистам, работающим в государственных организациях, финансируемых из местного 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00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Контроль за исполнением настоящего решения возложить на постоянную комиссию районного маслихата по вопросам экономики и бюджетной политики, законности и защите прав человека.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Аққулы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Баймульдинского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Қарақала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Қарақала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Қарақала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Майкарагайского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86 857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-1 125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Шакинского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2021 год 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маслихата района Аққулы Павлодарской области от 13.12.2021 </w:t>
      </w:r>
      <w:r>
        <w:rPr>
          <w:rFonts w:ascii="Times New Roman"/>
          <w:b w:val="false"/>
          <w:i w:val="false"/>
          <w:color w:val="ff0000"/>
          <w:sz w:val="28"/>
        </w:rPr>
        <w:t>№ 44/10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736"/>
        <w:gridCol w:w="1552"/>
        <w:gridCol w:w="1552"/>
        <w:gridCol w:w="4335"/>
        <w:gridCol w:w="2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140 824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73 995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-1 092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305/62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Ямышевского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