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cb787c" w14:textId="ecb787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дошкольное воспитание и обучение, размера родительской платы на 2020 год по Майскому району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Майского района Павлодарской области от 14 сентября 2020 года № 235/9. Зарегистрировано Департаментом юстиции Павлодарской области 17 сентября 2020 года № 6946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Казахстан", подпунктом 8-1)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27 июля 2007 года "Об образовании", акимат Майского района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государственный образовательный заказ на дошкольное воспитание и обучение, размер родительской платы на 2020 год по Майскому району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района.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Майского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Актаев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Майского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сентября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235/9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дошкольное воспитание и обучение,</w:t>
      </w:r>
      <w:r>
        <w:br/>
      </w:r>
      <w:r>
        <w:rPr>
          <w:rFonts w:ascii="Times New Roman"/>
          <w:b/>
          <w:i w:val="false"/>
          <w:color w:val="000000"/>
        </w:rPr>
        <w:t>размер родительской платы на 2020 год по Майскому району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4"/>
        <w:gridCol w:w="4097"/>
        <w:gridCol w:w="1449"/>
        <w:gridCol w:w="2338"/>
        <w:gridCol w:w="3352"/>
      </w:tblGrid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организаций дошкольного воспитания и обучения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воспитанников организаций дошкольного воспитания и обучения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стоимость расходов на одного воспитанника в месяц (тенге)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родительской платы в дошкольных организациях в месяц (тенге)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казенное коммунальное предприятие "Ясли сад" Ақбота" аппарата акима Коктубекского сельского округа Майского района Павлодарской области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34533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 лет – 8140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6 лет - 8580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казенное коммунальное предприятие "Ясли сад "Карлыгаш" аппарата акима Кентубекского сельского округа Майского района Павлодарской области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52247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 лет – 7744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до 6 лет - 8162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казенное коммунальное предприятие "Балбөбек" бөбектер бақшасы" аппарата акима Каратерекского сельского округа Майского района Павлодарской области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32226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 лет – 6600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до 6 лет - 7480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казенное коммунальное предприятие "Ясли сад "Әйгерім" аппарата акима Сатинского сельского округа Майского района Павлодарской области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74196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 лет – 8140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3 лет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6 лет – 8668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казенное коммунальное предприятие "Балдырған" бөбектер бақшасы" аппарата акима Майского сельского округа Майского района Павлодарской области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43693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 лет – 6600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6 лет – 7000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"Акшиманская основная средняя школа" (мини-центр)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33592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6 лет – 7500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"Акжарская средняя общеобразовательная школа" (мини-центр)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34065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6 лет – 8000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"Майтюбекская средняя общеобразовательная школа" (мини-центр)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20996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6 лет – 7700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"Казахстанская основная средняя школа" (мини-центр)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20278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6 лет – 7700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"Казанская средняя общеобразовательная школа" (мини-центр)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68508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6 лет – 7150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"Малайсаринская средняя общеобразовательная школа" (мини-центр)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23852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до 3 лет – 6600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6 лет – 7480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"Средняя общеобразовательная школа-лицей имени Амангельды Иманова" (мини-центр)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33043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6 лет – 8000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"Сатинская основная средняя школа" (мини-центр)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91549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6 лет – 6500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