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cd732" w14:textId="88cd7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2020 год в Павлодарском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28 июля 2020 года № 246/7. Зарегистрировано Департаментом юстиции Павлодарской области 4 августа 2020 года № 6881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Павлодарского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2020 год в Павлодарском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Павлодарского района по социальным вопросам.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Павлодарского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2020 года № 246/7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</w:t>
      </w:r>
      <w:r>
        <w:br/>
      </w:r>
      <w:r>
        <w:rPr>
          <w:rFonts w:ascii="Times New Roman"/>
          <w:b/>
          <w:i w:val="false"/>
          <w:color w:val="000000"/>
        </w:rPr>
        <w:t>воспитание и обучение, размер родительской платы на 2020 год</w:t>
      </w:r>
      <w:r>
        <w:br/>
      </w:r>
      <w:r>
        <w:rPr>
          <w:rFonts w:ascii="Times New Roman"/>
          <w:b/>
          <w:i w:val="false"/>
          <w:color w:val="000000"/>
        </w:rPr>
        <w:t>в Павлодарском районе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4057"/>
        <w:gridCol w:w="2468"/>
        <w:gridCol w:w="1711"/>
        <w:gridCol w:w="3239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п/п 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месяц, тенге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в месяц,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"Аяла" аппарата акима сельского округа Кемеңгер Павлодарского района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 из них: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(республиканский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18990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до 3 лет - 7500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6 лет - 9400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"Балапан" села Новочерноярка" аппарата акима Черноярского сельского округа Павлодарского района, акимата Павлодарского района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(республиканский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41842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до 3 лет - 7600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6 лет - 8400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"Розовский ясли-сад" аппарата акима Рождественского сельского округа Павлодарского района, акимата Павлодарского района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(местный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36597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до 3 лет - 7000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6 лет - 8000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"Балбөбек" аппарата акима Григорьевского сельского округа Павлодарского района, акимата Павлодарского района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 из них: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до 3 лет - 7000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5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"Заринский ясли-сад "Еркежан" аппарата акима Заринского сельского округа Павлодарского района, акимата Павлодарского района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25776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до 3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6 лет - 7500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"Ямышевский ясли-сад" аппарата акима Кенесского сельского округа Павлодарского района, акимата Павлодарского района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41118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до 3 лет - 8000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5 лет - 9000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"Мичуринский детский сад" аппарата акима Мичуринского сельского округа Павлодарского района, акимата Павлодарского района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28191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до 3 лет - 7800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6 лет - 8200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"Ольгинский ясли-сад" аппарата акима села Ольгинка Павлодарского района, акимата Павлодарского района 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48803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до 3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6 лет -9700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"Ақ бота" аппарата акима Чернорецкого сельского округа Павлодарского района, акимата Павлодарского района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45205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до 3 лет - 7500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6 лет - 8000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"Григорьевская основная общеобразовательная школа Павлодарского района" (мини-центр)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3 лет -6500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6 лет - 7000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"Кенесская основная общеобразовательная школа Павлодарского района" (мини-центр)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17061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3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5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"Богдановская основная общеобразовательная школа Павлодарского района" (мини-центр)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6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"Достыкская основная общеобразовательная школа Павлодарского района" (мини-центр)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28305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6 лет - 7000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"Ефремовская средняя общеобразовательная школа Павлодарского района" (мини-центр)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 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28167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3 лет - 7500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6 лет - 8500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"Зангарская средняя общеобразовательная школа Павлодарского района" (мини-центр)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45736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5 лет - 7000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"Маралдинская основная общеобразовательная школа Павлодарского района" (мини-центр)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29250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3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5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7400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"Чернорецкая средняя общеобразовательная школа №2 Павлодарского района" (мини-центр)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26821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6 лет - 6400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"Ямышевская средняя общеобразовательная школа Павлодарского района" (мини-центр)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20086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6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- 5000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"Пресновская средняя общеобразовательная школа Павлодарского района" (мини-центр)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 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28932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6 лет - 7000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"Рождественская средняя общеобразовательная школа Павлодарского района" (мини-центр)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19039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3 лет -7000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5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"Шакатская средняя общеобразовательная школа Павлодарского района" (мини-центр)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 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3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6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"Карагольская начальная школа Павлодарского района" (мини-центр)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28593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5 лет - 7000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"Каратогайская начальная школа Павлодарского района" (мини-центр)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5 лет - 5500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"Заринская средняя общеобразовательная школа Павлодарского района" (мини-центр)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39682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6 лет - 6500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"Жамбылская начальная школа Павлодарского района" (мини-центр)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6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"Луганская средняя общеобразовательная школа Павлодарского района" (мини-центр)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24727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"Черноярская средняя общеобразовательная школа Павлодарского района" (мини-центр)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"СычҰвская основная общеобразовательная школа Павлодарского района" (мини-центр)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"Духовницкая начальная школа Павлодарского района" (мини-центр)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11979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"Коряковская начальная школа Павлодарского района" (мини-центр)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