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b0da" w14:textId="cc3b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26 декабря 2019 года № 65/288 "О бюджетах сельских округов и села Ольгинка Павлодарского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октября 2020 года № 76/338. Зарегистрировано Департаментом юстиции Павлодарской области 28 октября 2020 года № 6998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26 декабря 2019 года № 65/288 "О бюджетах сельских округов и села Ольгинка Павлодарского района на 2020 - 2022 годы" (зарегистрированное в Реестре государственной регистрации нормативных правовых актов за № 6697, опубликованное 11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Григорьевского сельского округа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113 063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110 531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Ефремовского сельского округа на 2020 - 2022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Зангарского сельского округа на 2020 - 2022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Заринского сельского округа на 2020 - 2022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2 122 тысячи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Кенесского сельского округа на 2020 - 2022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105 573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Кемеңгер на 2020 - 2022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2 194 тысячи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Луганского сельского округа на 2020 - 2022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121 978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Мичуринского сельского округа на 2020 - 2022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134 513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130 031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1 726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Ольгинка на 2020 - 2022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Рождественского сельского округа на 2020 - 2022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142 933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138 104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Чернорецкого сельского округа на 2020 - 2022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265 210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265 474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 тысячи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Черноярского сельского округа на 2020 - 2022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134 070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5 841 тысяча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Шакатского сельского округа на 2020 - 2022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Пргорамма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сельского округа Кемеңгер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7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7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