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c9dc" w14:textId="1d9c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ноября 2020 года № 421/11. Зарегистрировано Департаментом юстиции Павлодарской области 4 декабря 2020 года № 7070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22 октября 2015 года № 301/10 "Об утверждении перечня автомобильных дорог общего пользования районного значения Павлодарского района" (зарегистрированное в Реестре государственной регистрации нормативных правовых актов за № 4806, опубликованное 3 декабря 2015 года в районных газетах "Заман тынысы", "Нива").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Павлодарского района Жаутикбаева Е.Б.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Койсоймасов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"17"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общегопользования районного значения</w:t>
      </w:r>
      <w:r>
        <w:br/>
      </w:r>
      <w:r>
        <w:rPr>
          <w:rFonts w:ascii="Times New Roman"/>
          <w:b/>
          <w:i w:val="false"/>
          <w:color w:val="000000"/>
        </w:rPr>
        <w:t>Павлодарского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6873"/>
        <w:gridCol w:w="2995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граница Российской Федерации (на Омск) – Майкапшагай, участок автодороги Павлодар-Тереңкөл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Набережное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 кала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Мичурино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Госплемстанция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Луганск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Богдановка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Аккудык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Черноярка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Сычевка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Чернорецк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Достык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Караколь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Пресное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Жана кала – Луганск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Черноярка – Новочерноярка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Мичурино – Үміт апа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граница Российской Федерации (на Семей) – Майкапшагай, участок автодороги Павлодар – Акку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Әйтім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Новоямышево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Каратогай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Подстепное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Бирлик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Жертумсык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Ольгинка – Новоямышево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Павлодар – Шарбакты – граница Российской Федерации, участок автодороги Павлодар – Шарбакты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Кемеңгер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Шанды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Коктобе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Павлодар – Успенка – граница Российской Федерации, участок автодороги Павлодар – Успенка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Зангар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Коряковка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Даниловка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Рождественка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Розовка – Максимовка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Ефремовка – Луганск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Павлодар – Шалдай, участок автодороги Шакат – Восточное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Шакат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Толыбай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Маралды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Маралды – Ольгинка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