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ef3b7" w14:textId="86ef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села Набережное Григорьевского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Григорьевского сельского округа Павлодарского района Павлодарской области от 25 августа 2020 года № 1-03-5. Зарегистрировано Департаментом юстиции Павлодарской области 26 августа 2020 года № 6926. Утратило силу решением акима Григорьевского сельского округа Павлодарского района Павлодарской области от 15 февраля 2021 года № 1-03-3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Григорьевского сельского округа Павлодарского района Павлодарской области от 15.02.2021 № 1-03-3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Павлодарского района от 29 июля 2020 года № 2-36/297, аким Григорьевского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связи с выявлением болезни бруцеллеза крупного рогатого скота установить ограничительные мероприятия на территории села Набережное Григорьевского сельского округа Павлодарского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Григорьевского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Бруцкий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