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2a76c" w14:textId="f42a7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Кенесского сельского округа Павлодарского района от 22 января 2020 года № 1-21-2 "Об установлении ограничительных мероприятий на территории товарищества с ограниченной ответственностью "НурТомирис" расположенного в Кенесском сельском округе Павлодарского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Кенесского сельского округа Павлодарского района Павлодарской области от 8 октября 2020 года № 1-21-8. Зарегистрировано Департаментом юстиции Павлодарской области 16 октября 2020 года № 6986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ветеринарно-санитарного инспектора Павлодарского района от 26 августа 2020 года № 2-36/323, аким Кенесского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связи с проведением комплекса ветеринарно-санитарных мероприятий по ликвидации болезни бруцеллеза крупного рогатого скота снять ограничительные мероприятия, установленные на территории товарищества с ограниченной ответственностью "НурТомирис" расположенного в Кенесском сельском округе Павлодарского района.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Кенесского сельского округа Павлодарского района от 22 января 2020 года № 1-21-2 "Об установлении ограничительных мероприятий на территории товарищества с ограниченной ответственностью "НурТомирис" расположенного в Кенесском сельском округе Павлодарского района" (зарегистрированное в Реестре государственной регистрации нормативных правовых актов за № 6720, опубликованное 30 января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Кенесского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Бердыханов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"Павлодарская районная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 Комитета ветеринарного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надзора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"5" октября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республиканского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"Павлодарское районное 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контроля качества и безопасности товаров и услуг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Департамента контроля качества и безопасности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товаров и услуг Павлодарской области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контроля качества и безопасности товаров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услуг Министерства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Султангалиев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"5" октября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сельского хозяйства, предпринимательства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ветеринарии Павлодарского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"5" октября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