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79a2" w14:textId="fca7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14 января 2020 года № 8/1. Зарегистрировано Департаментом юстиции Павлодарской области 24 января 2020 года № 6719.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Успенского района Павлодарской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212/7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Успенской районной территориальной избирательной комиссией места для размещения агитационных печатных материалов для всех кандидатов на территории Успенского района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Успенского района Павлодарской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212/7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постановлением акимата Успенского района Павлодарской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212/7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18 ноября 2011 года № 351/11 "Об определении мест для размещения агитационных печатных материалов и помещений для проведения встреч с избирателями кандидатами в Президенты, депутаты Парламента и маслихаты Республики Казахстан" (зарегистрировано в Реестре государственной регистрации нормативных правовых актов за № 12-12-115, опубликовано 01 декабря 2011 года в районной газете "Сельские Будни").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11 марта 2015 года № 51/3 "О внесении изменений в постановление акимата Успенского района от 18 ноября 2011 года № 351/11 "Об определении мест для размещения агитационных печатных материалов и помещений для проведения встреч с избирателями кандидатами в Президенты, депутаты Парламента и маслихаты Республики Казахстан" (зарегистрировано в Реестре государственной регистрации нормативных правовых актов за № 4365, опубликовано 27 марта 2015 года в информационно - правовой системе "Әділет").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Успенского района Курсакову В. П.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акимата Успенского района Павлодарской области от 31.01.2024 </w:t>
      </w:r>
      <w:r>
        <w:rPr>
          <w:rFonts w:ascii="Times New Roman"/>
          <w:b w:val="false"/>
          <w:i w:val="false"/>
          <w:color w:val="00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Успенского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Успенской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Джилкибаева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"04"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 8/1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в правом верхнем углу приложения 1 внесены изменения на казахском языке, текст на русском языке не меняется, постановлением акимата Успенского района Павлодарской области от 31.01.2024 </w:t>
      </w:r>
      <w:r>
        <w:rPr>
          <w:rFonts w:ascii="Times New Roman"/>
          <w:b w:val="false"/>
          <w:i w:val="false"/>
          <w:color w:val="ff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постановлений акимата Успенского района Павлодарской области от 31.01.2024 </w:t>
      </w:r>
      <w:r>
        <w:rPr>
          <w:rFonts w:ascii="Times New Roman"/>
          <w:b w:val="false"/>
          <w:i w:val="false"/>
          <w:color w:val="ff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1, возле здания коммунального государственного учреждения "Каратайская средняя общеобразовательная школа" отдела образования Успенского района,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Советов, центральная площадь села Богатырь, возле административного здания №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центральная площадь села Лозовое, напротив административного здания № 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Ковалевка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центральная площадь села Ковалевка, возле административного здания №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Козыкеткен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центральная площадь села Козыкеткен, возле здания товарищества с ограниченной ответственностью "Белоцерковский"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Алматинская, центральная площадь села Тимирязево, напротив административного здания №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Советов, центральная площадь села Қызылағаш, возле административного здания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18,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Милевского, 35, центральная площадь села Конырозек,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Куйбышева, 5,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14,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40, центральная площадь села Вознесенка,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центральная площадь села Константиновка, напротив здания коммунального государственного учреждения "Аппарат акима Равнопольского сельского округа"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Равнополь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111, возле здания коммунального государственного учреждения "Равнопольская основная общеобразовательная школа" отдела образования Успенского района,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Кооперативная, центральная площадь села Таволжан, возле здания магазина "Камила"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привокзальная площадь, возле здания магазина "Бытовая техника"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Қазыбек Би, центральная площадь села Успенка, возле здания коммунального государственного учреждения "Аппарат акима Успенского сельского округа Успенского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Белоусовка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10,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Травянка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центральная площадь села Травянка,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центральная площадь села Галицкое,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Советов, центральная площадь села Новопокровка,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 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исключено постановлением акимата Успенского района Павлодарской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212/7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