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cece" w14:textId="999c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27 декабря 2019 года № 255/54 "О бюджетах сельских округов Успенского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18 сентября 2020 года № 314/63. Зарегистрировано Департаментом юстиции Павлодарской области 24 сентября 2020 года № 6960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27 декабря 2019 года № 255/54 "О бюджетах сельских округов Успенского района на 2020 - 2022 годы" (зарегистрировано в Реестре государственной регистрации нормативных правовых актов за № 6692,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Успенского сельского округа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358 321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Равнопольского сельского округа на 2020 - 2022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81 568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Ольгинского сельского округа на 2020 - 2022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56 926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Новопокровского сельского округа на 2020 - 2022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79 986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Лозовского сельского округа на 2020 - 2022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Конырозекского сельского округа на 2020 - 2022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Козыкеткенского сельского округа на 2020 - 2022 годы согласно приложениям 19, 20 и 21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54 797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360 259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