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3ffd" w14:textId="dfe3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и о повышении ставок земельного налога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4 ноября 2020 года № 318/64. Зарегистрировано Департаментом юстиции Павлодарской области 13 ноября 2020 года № 7027.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кодекс),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Успенского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ставки земельного налога от базовых ставок земельного налога на основании проекта (схемы) зонирования земель Успенского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Успенского районного маслихата по вопросам экономики и бюджета.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опубликования, за исключением пункта 2, который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Горбатюк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Успенского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318/64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Успенского района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866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975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318/64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ставок земельного налога Успенского района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решением Успенского районного маслихата Павлодарской области от 04.05.2021 </w:t>
      </w:r>
      <w:r>
        <w:rPr>
          <w:rFonts w:ascii="Times New Roman"/>
          <w:b w:val="false"/>
          <w:i w:val="false"/>
          <w:color w:val="ff0000"/>
          <w:sz w:val="28"/>
        </w:rPr>
        <w:t>№ 37/4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8"/>
        <w:gridCol w:w="5982"/>
      </w:tblGrid>
      <w:tr>
        <w:trPr>
          <w:trHeight w:val="30" w:hRule="atLeast"/>
        </w:trPr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 земель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повышения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</w:tr>
      <w:tr>
        <w:trPr>
          <w:trHeight w:val="30" w:hRule="atLeast"/>
        </w:trPr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 исключен решением Успенского районного маслихата Павлодарской области от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Успенского районного маслихата Павлодарской области от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Лозовский сельский округ</w:t>
            </w:r>
          </w:p>
        </w:tc>
      </w:tr>
      <w:tr>
        <w:trPr>
          <w:trHeight w:val="30" w:hRule="atLeast"/>
        </w:trPr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 исключен решением Успенского районного маслихата Павлодарской области от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Успенского районного маслихата Павлодарской области от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Конырозекский сельский округ</w:t>
            </w:r>
          </w:p>
        </w:tc>
      </w:tr>
      <w:tr>
        <w:trPr>
          <w:trHeight w:val="30" w:hRule="atLeast"/>
        </w:trPr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 исключен решением Успенского районного маслихата Павлодарской области от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Успенского районного маслихата Павлодарской области от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Козыкеткенский сельский округ</w:t>
            </w:r>
          </w:p>
        </w:tc>
      </w:tr>
      <w:tr>
        <w:trPr>
          <w:trHeight w:val="30" w:hRule="atLeast"/>
        </w:trPr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 исключен решением Успенского районного маслихата Павлодарской области от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Успенского районного маслихата Павлодарской области от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Ольгинский сельский округ</w:t>
            </w:r>
          </w:p>
        </w:tc>
      </w:tr>
      <w:tr>
        <w:trPr>
          <w:trHeight w:val="30" w:hRule="atLeast"/>
        </w:trPr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 исключен решением Успенского районного маслихата Павлодарской области от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Успенского районного маслихата Павлодарской области от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Равнопольский сельский округ</w:t>
            </w:r>
          </w:p>
        </w:tc>
      </w:tr>
      <w:tr>
        <w:trPr>
          <w:trHeight w:val="30" w:hRule="atLeast"/>
        </w:trPr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 исключен решением Успенского районного маслихата Павлодарской области от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Успенского районного маслихата Павлодарской области от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</w:t>
            </w:r>
          </w:p>
        </w:tc>
      </w:tr>
      <w:tr>
        <w:trPr>
          <w:trHeight w:val="30" w:hRule="atLeast"/>
        </w:trPr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 исключен решением Успенского районного маслихата Павлодарской области от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Успенского районного маслихата Павлодарской области от 04.05.2021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37/4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