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c9b8" w14:textId="4a0c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 и культуры являющимся гражданскими служащими и работающим в сельских населенных пунктах Успенского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23 декабря 2020 года № 336/67. Зарегистрировано Департаментом юстиции Павлодарской области 28 декабря 2020 года № 7119.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Успенского районного маслихата Павлодарской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135/24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оклады и тарифные ставки специалистам в области социального обеспечения и культуры являющимся гражданскими служащими и работающим в сельских населенных пунктах Успенского района, а также указанным специалистам, работающим в государственных организациях, финансируемых из местных бюджетов, по сравнению со ставками специалистов,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Успенского районного маслихата Павлодарской области от 21.12.2022 </w:t>
      </w:r>
      <w:r>
        <w:rPr>
          <w:rFonts w:ascii="Times New Roman"/>
          <w:b w:val="false"/>
          <w:i w:val="false"/>
          <w:color w:val="000000"/>
          <w:sz w:val="28"/>
        </w:rPr>
        <w:t>№ 135/24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