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d430" w14:textId="5b7d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18 февраля 2020 года № 46/2. Зарегистрировано Департаментом юстиции Павлодарской области 21 февраля 2020 года № 6729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Щербактинском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 Негманову Р.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Щербактинского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года № 46/2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на 2020 год в Щербактинском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924"/>
        <w:gridCol w:w="1200"/>
        <w:gridCol w:w="2410"/>
        <w:gridCol w:w="3884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аппарата акима Шарбактинского сельского округа Щербактинского района акимата Щербактинского района"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"Алексеевская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– 10000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"Орловская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– 7500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– 6200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"Шалдайская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– 7500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"Арбигенская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- 7200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"Галкинская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8000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"Есильбайская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- 8000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"Жана-аульская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7000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"Жылыбулакская основная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7000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"Заборовская основная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- 7500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"Карабидайская основная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- 7000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"Красиловская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- 9700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"Малиновская основная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- 4500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"Маралдинская начальная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- 8000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"Назаровская основная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- 9000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"Северная основная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- 6000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"Сосновская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- 8000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"Хмельницкая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- 8000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"Чигириновская средняя общеобразовательная школа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- 9000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с гимназическими классами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- 9000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 Щербактинского района акимата Щербактинского района 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- 9000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общеобразовательная школа № 2 Щербактинского района акимата Щербактинского района" (мини-центр)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