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6dfa" w14:textId="7e26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13 марта 2020 года № 238/71. Зарегистрировано Департаментом юстиции Павлодарской области 19 марта 2020 года № 6758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Щербактинского района,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