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652c9" w14:textId="ee652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социальной помощи, установления размеров и определения перечня отдельных категорий нуждающихся граждан Щербактинского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Щербактинского районного маслихата Павлодарской области от 29 сентября 2020 года № 266/81. Зарегистрировано Департаментом юстиции Павлодарской области 7 октября 2020 года № 6976. Утратило силу решением Щербактинского районного маслихата Павлодарской области от 8 ноября 2023 года № 35/12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Щербактинского районного маслихата Павлодарской области от 08.11.2023 № </w:t>
      </w:r>
      <w:r>
        <w:rPr>
          <w:rFonts w:ascii="Times New Roman"/>
          <w:b w:val="false"/>
          <w:i w:val="false"/>
          <w:color w:val="ff0000"/>
          <w:sz w:val="28"/>
        </w:rPr>
        <w:t>35/12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от 6 апреля 2016 года "О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Щербактинский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Щербактинского района.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решения Щербактинского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Щербактинского районного маслихата по вопросам бюджета и социально-экономического развития района.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 Щербактинского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Маринко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Щербактинского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Шпехт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Щербактинского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сентября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266/81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Правила оказания социальной помощи, установления размеров и определения перечня отдельных категорий нуждающихся граждан Щербактинского района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решения Щербактинского районного маслихата Павлодарской области от 12.05.2022 </w:t>
      </w:r>
      <w:r>
        <w:rPr>
          <w:rFonts w:ascii="Times New Roman"/>
          <w:b w:val="false"/>
          <w:i w:val="false"/>
          <w:color w:val="ff0000"/>
          <w:sz w:val="28"/>
        </w:rPr>
        <w:t>№ 99/27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Настоящие Правила оказания социальной помощи, установления размеров и определения перечня отдельных категорий нуждающихся граждан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пунктом 2–3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социальной защите лиц с инвалидностью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ветеранах" (далее – Закон),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 (далее – Типовые правила) и определяют порядок оказания социальной помощи, установления размеров и определения перечня отдельных категорий нуждающихся граждан Щербактинского района.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решения Щербактинского районного маслихата Павлодарской области от 06.12.2022 </w:t>
      </w:r>
      <w:r>
        <w:rPr>
          <w:rFonts w:ascii="Times New Roman"/>
          <w:b w:val="false"/>
          <w:i w:val="false"/>
          <w:color w:val="000000"/>
          <w:sz w:val="28"/>
        </w:rPr>
        <w:t>№ 131/37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Основные термины и понятия, которые используются в настоящих Правилах: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корпорация "Правительство для граждан" по Павлодарской области (далее – уполномоченная организация) – юридическое лицо, созданное по решению Правительства Республики Казахстан для оказания государственных услуг,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Казахстан, организации работы по приему заявлений на оказание государственных услуг, услуг по выдаче технических условий на подключение к сетям субъектов естественных монополий, услуг субъектов квазигосударственного сектора и выдаче их результатов услугополучателю по принципу "одного окна", а также обеспечения оказания государственных услуг в электронной форме, осуществляющее государственную регистрацию прав на недвижимое имущество по месту его нахождения;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специальная комиссия – комиссия, создаваемая решением акима Щербактинского района по рассмотрению заявления лица (семьи), претендующего на оказание социальной помощи в связи с наступлением трудной жизненной ситуации;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прожиточный минимум – необходимый минимальный денежный доход на одного человека, равный по величине стоимости минимальной потребительской корзины, рассчитываемый республиканским государственным учреждением "Департамент Бюро национальной статистики Агентства по стратегическому планированию и реформам Республики Казахстан по Павлодарской области";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праздничные дни – дни национальных и государственных праздников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среднедушевой доход семьи (гражданина) – доля совокупного дохода семьи, приходящаяся на каждого члена семьи в месяц;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трудная жизненная ситуация – ситуация, объективно нарушающая жизнедеятельность гражданина, которую он не может преодолеть самостоятельно;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уполномоченный орган – государственное учреждение "Отдел занятости и социальных программ Щербактинского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участковая комиссия – комиссия, создаваемая решением акимов сельских округов Щербактинского района для проведения обследования материального положения лиц (семей), обратившихся за социальной помощью и подготовки заключений;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предельный размер – утвержденный максимальный размер социальной помощи.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с изменением, внесенным решением Щербактинского районного маслихата Павлодарской области от 06.12.2022 </w:t>
      </w:r>
      <w:r>
        <w:rPr>
          <w:rFonts w:ascii="Times New Roman"/>
          <w:b w:val="false"/>
          <w:i w:val="false"/>
          <w:color w:val="000000"/>
          <w:sz w:val="28"/>
        </w:rPr>
        <w:t>№ 131/37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под социальной помощью понимается помощь, предоставляемая местным исполнительным органом (далее – МИО) в денежной форме отдельным категориям нуждающихся граждан (далее – получатели) в случае наступления трудной жизненной ситуации, а также к праздничным дням.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Выплата социальной помощи оказывается уполномоченным органом путем перечисления денежных средств на банковский счет получателя через банки второго уровня или организации, имеющие лицензии на соответствующие виды банковских операций.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Меры социальной поддержки,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социальной защите лиц с инвалидностью в Республике Казахстан" и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статьей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ветеранах", оказываются в порядке, определенном настоящими Правилами.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решения Щербактинского районного маслихата Павлодарской области от 06.12.2022 </w:t>
      </w:r>
      <w:r>
        <w:rPr>
          <w:rFonts w:ascii="Times New Roman"/>
          <w:b w:val="false"/>
          <w:i w:val="false"/>
          <w:color w:val="000000"/>
          <w:sz w:val="28"/>
        </w:rPr>
        <w:t>№ 131/37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Социальная помощь предоставляется единовременно и (или) периодически (ежемесячно, ежеквартально).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праздничных дней для оказания социальной помощи: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Международный женский день –8 марта;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Праздник единства народа Казахстана – 1 мая;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День защитника Отечества –7 мая;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День Победы –9 мая;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День Конституции Республики Казахстан – 30 августа;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День Независимости – 16 декабря.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с изменением, внесенным решением Щербактинского районного маслихата Павлодарской области от 06.12.2022 </w:t>
      </w:r>
      <w:r>
        <w:rPr>
          <w:rFonts w:ascii="Times New Roman"/>
          <w:b w:val="false"/>
          <w:i w:val="false"/>
          <w:color w:val="000000"/>
          <w:sz w:val="28"/>
        </w:rPr>
        <w:t>№ 131/37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определения перечня категорий получателей социальной помощи и установления размеров социальной помощи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Социальная помощь предоставляется следующим категориям граждан: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ветераны Великой Отечественной войны: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Великой Отечественной войны, а именно военнослужащие, проходившие службу в воинских частях, штабах и учреждениях, входивших в состав действующей армии и флота в период Великой Отечественной войны, а также во время других боевых операций по защите бывшего Союза Советских Социалистических Республик (далее – Союза ССР), партизаны и подпольщики Великой Отечественной войны;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лица с инвалидностью вследствие ранения, контузии, увечья или заболевания, полученных в период Великой Отечественной войны, а именно военнослужащие действующей армии и флота, партизаны и подпольщики Великой Отечественной войны, а также рабочие и служащие, которым инвалидность установлена вследствие ранения, контузии, увечья или заболевания, полученных в период Великой Отечественной войны на фронте, в районе военных действий, на прифронтовых участках железных дорог, сооружениях оборонительных рубежей, военно-морских баз и аэродромов;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ветераны боевых действий на территории других государств: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военнослужащие Советской Армии, Военно-Морского Флота, Комитета государственной безопасности, лица начальствующего и рядового состава Министерства внутренних дел бывшего Союза ССР (включая военных специалистов и советников), которые в соответствии с решениями правительственных органов бывшего Союза ССР принимали участие в боевых действиях на территории других государств;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военнообязанные, призвавшиеся на учебные сборы и направлявшиеся в Афганистан в период ведения боевых действий;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военнослужащие автомобильных батальонов, направлявшиеся в Афганистан для доставки грузов в эту страну в период ведения боевых действий;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военнослужащие летного состава, совершавшие вылеты на боевые задания в Афганистан с территории бывшего Союза ССР;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рабочие и служащие, обслуживавшие советский воинский контингент в Афганистане, получившие ранения, контузии или увечья либо награжденные орденами и медалями бывшего Союза ССР за участие в обеспечении боевых действий;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военнослужащие Республики Казахстан, выполнявшие задачи согласно межгосударственным договорам и соглашениям по усилению охраны границы Содружества Независимых Государств на таджикско-афганском участке в период с сентября 1992 года по февраль 2001 года;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военнослужащие Республики Казахстан, принимавшие участие в качестве миротворцев в международной миротворческой операции в Ираке в период с августа 2003 года по октябрь 2008 года;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военнослужащие, а также лица начальствующего и рядового состава органов внутренних дел и государственной безопасности бывшего Союза ССР, принимавшие участие в урегулировании межэтнического конфликта в Нагорном Карабахе в период с 1986 по 1991 годы;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приравненные по льготам к участникам Великой Отечественной войны,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 вольнонаемного состава Советской Армии, Военно-Морского Флота, войск и органов внутренних дел и государственной безопасности бывшего Союза ССР, занимавшие штатные должности в воинских частях, штабах, учреждениях, входивших в состав действующей армии в период Великой Отечественной войны, либо находившиеся в соответствующие периоды в городах, участие в обороне которых засчитывалось до 1 января 1998 года в выслугу лет для назначения пенсии на льготных условиях, установленных для военнослужащих частей действующей армии;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граждане, работавшие в период блокады в городе Ленинграде на предприятиях, в учреждениях и организациях города и награжденные медалью "За оборону Ленинграда" или знаком "Житель блокадного Ленинграда";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принимавшие участие в ликвидации последствий катастрофы на Чернобыльской атомной электростанции в 1986 – 1987 годах, других радиационных катастроф и аварий на объектах гражданского или военного назначения, а также участвовавшие непосредственно в ядерных испытаниях;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лица, приравненные по льготам к лицам с инвалидностью вследствие ранения, контузии, увечья или заболевания, полученных в период Великой Отечественной войны,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военнослужащие, которым инвалидность установлена вследствие ранения, контузии, увечья, полученных при защите бывшего Союза ССР, исполнении иных обязанностей воинской службы в другие периоды, или вследствие заболевания, связанного с пребыванием на фронте, а также при прохождении воинской службы в Афганистане или других государствах, в которых велись боевые действия;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которым инвалидность установлена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назначения, ядерных испытаний, и их дети, инвалидность которых генетически связана с радиационным облучением одного из родителей;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ветераны труда: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Герои Социалистического Труда, кавалеры ордена Трудовой Славы трех степеней;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удостоенные званий "Қазақстанның Еңбек Ері", "Халық қаhaрманы";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награжденные орденами и медалями бывшего Союза ССР за самоотверженный труд и безупречную воинскую службу в тылу в годы Великой Отечественной войны;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проработавшие (прослужившие) не менее шести месяцев с 22 июня 1941 года по 9 мая 1945 года и не награжденные орденами и медалями бывшего Союза ССР за самоотверженный труд и безупречную воинскую службу в тылу в годы Великой Отечественной войны;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другие лица, на которых распространяется действие Закона: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семьи военнослужащих, погибших (пропавших без вести) или умерших вследствие ранения, контузии, увечья, заболевания, полученных в период боевых действий в Афганистане или других государствах, в которых велись боевые действия;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семьи военнослужащих, погибших (умерших) при прохождении воинской службы в мирное время;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семьи лиц, погибших при ликвидации последствий катастрофы на Чернобыльской атомной электростанции и других радиационных катастроф и аварий на объектах гражданского или военного назначения;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супруга (супруг) умершего лица с инвалидностью вследствие ранения, контузии, увечья или заболевания, полученных в период Великой Отечественной войны или лица, приравненного по льготам к лицам с инвалидностью вследствие ранения, контузии, увечья или заболевания, полученных в период Великой Отечественной войны, а также супруга (супруг) умершего участника Великой Отечественной войны, партизана, подпольщика, гражданина, награжденного медалью "За оборону Ленинграда" или знаком "Жителю блокадного Ленинграда", признававшихся лицами с инвалидностью в результате общего заболевания, трудового увечья и других причин (за исключением противоправных), которые не вступали в повторный брак;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 из числа участников ликвидации последствий катастрофы на Чернобыльской атомной электростанции в 1988 – 1989 годах, эвакуированные (самостоятельно выехавшие) из зон отчуждения и отселения в Республику Казахстан, включая детей, которые на день эвакуации находились во внутриутробном состоянии;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граждане, достигшие пенсионного возраста, получающие минимальный размер пенсии и (или) пособия или ниже минимального размера пенсии и (или) пособия: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граждане от 80 лет и более (старше), получающие минимальный размер пенсии и (или) пособия или ниже минимального размера пенсии и (или) пособия;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граждане, признанные в судебном либо ином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реабилитации жертв массовых политических репрессий" порядке жертвами политических репрессий или пострадавшими от политических репрессий;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лица с инвалидностью,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дети с инвалидностью до 18 лет;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 с инвалидностью 1 группы;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 с инвалидностью 2 группы;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семьи, воспитывающие детей с инвалидностью до 18 лет;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с инвалидностью обучающимся и имеющим выписку из профессиональной части индивидуальной программы реабилитации лица с инвалидностью на получение высшего или средне-специального (профессионального) образования, и иных видов образования, без учета доходов;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многодетные матери (семьи) из числа получателей государственной адресной социальной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студенты, обучающиеся в высших учебных заведениях из малообеспеченных семей, доход которых на одного члена семьи не превышает установленной по области величины прожиточного минимума, дети – сироты и дети, оставшиеся без попечения родителей;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малообеспеченные граждане,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получатели государственной адресной социальной помощи, семьи со среднедушевым доходом, не превышающим величину прожиточного минимума, установленного на момент обращения, проживающие в частном жилищном фонде с печным отоплением;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граждане, попавшие в трудную жизненную ситуацию в связи с причинением ущерба гражданину (семье) либо его имуществу вследствие стихийного бедствия или пожара, срок обращения в течении одного месяца с момента наступления трудной жизненной ситуации;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граждане, освободившиеся из мест лишения свободы;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семьи, с доходами ниже уровня прожиточного минимума, имеющие детей школьного возраста;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граждане, попавшие в трудную жизненную ситуацию в связи с длительной болезнью более одного месяца, болезнью, требующей оперативного вмешательства, перенесшим срочную или плановую хирургическую операцию, при наличии среднедушевого дохода семьи не превышающего 1,5 кратного отношения к прожиточному минимуму;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семьи, со среднедушевым доходом, не превышающим прожиточного минимума, имеющие детей грудного возраста до 1 года на искусственном вскармливании;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беременные женщины, со среднедушевым доходом семьи, не превышающим прожиточного минимума, своевременно обратившиеся в районную больницу для постановки на учет по беременности до 12 недель;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граждане, имеющие социально-значимые заболевания,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страдающие онкологическим заболеванием;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страдающие заболеванием вируса иммунодефицита человека;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дети, страдающие заболеванием вируса иммунодефицита человека;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страдающие туберкулезным заболеванием, находящиеся на амбулаторном лечении;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страдающие заболеванием "системная красная волчанка";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страдающие заболеванием "сахарный диабет 1 типа";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решения Щербактинского районного маслихата Павлодарской области от 22.06.2023 </w:t>
      </w:r>
      <w:r>
        <w:rPr>
          <w:rFonts w:ascii="Times New Roman"/>
          <w:b w:val="false"/>
          <w:i w:val="false"/>
          <w:color w:val="000000"/>
          <w:sz w:val="28"/>
        </w:rPr>
        <w:t xml:space="preserve">№ 22/6 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Уполномоченный орган оказывает без учета дохода: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единовременную социальную помощь к праздничным дням: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 Международному женскому дню для категории, указанной в подпункте 9)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основании списка уполномоченного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 Празднику единства народа Казахстана для категории, указанных в абзацах втором, третьем подпункта 5), в абзаце третьем подпункта 7)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основании списка уполномоченного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 Дню защитника Отечества для категорий, указанных в абзацах седьмом, восьмом подпункта 2), в абзаце третьем подпункта 6)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основании списка уполномоченной организации;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 Дню Победы для категорий, указанных в подпункте 1), в абзацах втором, третьем, четвертом, пятом, шестом, девятом подпункта 2), подпунктах 3), 4), в абзацах четвертом, пятом подпункта 5), и в абзацах втором, четвертом, пятом, шестом подпункта 6)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основании списка уполномоченной организации;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 Дню Конституции Республики Казахстан для категории, указанных в абзацах пятом, шестом подпункта 8)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основании списка уполномоченного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 Дню Первого Президента Республики Казахстан для категорий, указанных в абзацах первом, втором подпункта 7), в абзацах втором, третьем, четвертом подпункта 8)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основании списка уполномоченной организации;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 Дню Независимости для категорий, указанных в абзацах первом, втором подпункта 7), в абзацах втором, третьем, четвертом подпункта 8)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основании списка уполномоченной организации;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единовременную социальную помощь: для категорий, указанных в подпункте 1)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ремонт жилья по фактическим затратам 500 (пятьсот) месячных расчетных показателей (далее – МРП) на основании заявления с приложением документов, указанных в подпунктах 1), 3)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13 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указанных в подпунктах 1), 2), в абзаце пятом подпункта 3), в абзацах четвертом, пятом подпункта 5), в абзацах пятом, шестом подпункта 6)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приобретение твердого топлива в размере 10 (десять) МРП (в период отопительного сезона) на основании списка уполномоченного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категорий, указанных в подпункте 2), в абзаце пятом подпункта 3)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санаторно-курортное лечение в размере 50 (пятьдесят) МРП на основании заявления с приложением документов, указанных в подпунктах 1), 3)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13 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абзаце втором подпункта 8)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сопровождение законными представителями на санаторно-курортное лечение в размере 20 (двадцать) МРП на основании заявления с приложением документов, указанных в подпунктах 1), 3)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13 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абзаце третьем подпункта 8)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сопровождение законными представителями на санаторно-курортное лечение в размере 50 (пятьдесят) МРП на основании заявления с приложением документов, указанных в подпунктах 1), 3)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13 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абзаце третьем подпункта 11)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размере 100 (сто) МРП на основании заявления с приложением документов, указанных в подпунктах 1), 3)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13 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абзаце четвертом подпункта 11)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размере 15 (пятнадцать) МРП на основании заявления с приложением документов, указанных в подпунктах 1), 3)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13 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абзаце втором подпункта 12)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размере 15 (пятнадцать) МРП на основании списка, предоставляемого коммунальным государственным предприятием на праве хозяйственного ведения "Шарбактинская районная больница" управления здравоохранения Павлодарской области, акимата Павлодарской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абзаце третьем подпункта 12)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размере 15 (пятнадцать) МРП на основании списка, предоставляемого коммунальным государственным казенным предприятием "Павлодарский областной центр по профилактике и борьбе со СПИДом" управления здравоохранения Павлодарской области, акимата Павлодарской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абзаце шестом подпункта 12)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размере 15 (пятнадцать) МРП на основании списка, предоставляемого коммунальным государственным предприятием на праве хозяйственного ведения "Шарбактинская районная больница" управления здравоохранения Павлодарской области, акимата Павлодарской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абзаце седьмом подпункта 12)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размере 10 (десять) МРП на основании списка, предоставляемого коммунальным государственным предприятием на праве хозяйственного ведения "Шарбактинская районная больница" управления здравоохранения Павлодарской области, акимата Павлодарской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ежеквартальную социальную помощь: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категорий, указанных в подпункте 1)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оздоровление в размере 25 (двадцать пять) МРП на основании списка уполномоченного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категорий, указанных в подпункте 2), в абзаце пятом подпункта 3), в абзаце третьем подпункта 4), в абзацах втором, шестом подпункта 6)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оздоровление в размере 15 (пятнадцать) МРП на основании списка уполномоченного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ежемесячную социальную помощь: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категорий, указанных в абзацах третьем, четвертом подпункта 8)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(лицам с инвалидностью, не способным самостоятельно себя обслужить и нуждающимся по состоянию здоровья в постоянной помощи, не имеющим трудоспособных совершеннолетних детей (супруга), обязанных содержать своих родителей (супруга) и заботиться о них, или имеющих близких родственников, которые по объективным причинам не могут обеспечить им постоянную помощь и уход (в силу преклонного возраста, имеют инвалидность первой, второй группы, онкологические, психические заболевания, находятся в местах лишения свободы или выехали на постоянное местожительство за пределы страны или проживают в другом населенном пункте) в размере 3 (три) МРП на основании заявления с приложением документов, указанных в подпунктах 1), 3)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категорий, указанных в абзацах втором, третьем подпункта 8)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лицам с инвалидностью проживающим в сельской местности для получения процедуры гемодиализа в размере 10 (десять) МРП на основании списка уполномоченного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подпункте 10)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проживание, питание и проезд к месту жительства на период обучения, в размере 8 (восемь) МРП;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абзаце четвертом подпункта 12)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размере двух кратного прожиточного минимума установленного Законом Республики Казахстан о республиканском бюджете на соответствующий финансовый год, на основании списка, предоставляемого коммунальным государственным казенным предприятием "Павлодарский областной центр по профилактике и борьбе со СПИДом" управления здравоохранения Павлодарской области, акимата Павлодарской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абзаце пятом подпункта 12)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размере 15 (пятнадцать) МРП на основании списка, предоставляемого казенным государственным коммунальным предприятием "Павлодарский областной центр фтизиопульмонологии" управления здравоохранения Павлодарской области, акимата Павлодарской области;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с изменением, внесенным решением Щербактинского районного маслихата Павлодарской области от 22.06.2023 </w:t>
      </w:r>
      <w:r>
        <w:rPr>
          <w:rFonts w:ascii="Times New Roman"/>
          <w:b w:val="false"/>
          <w:i w:val="false"/>
          <w:color w:val="000000"/>
          <w:sz w:val="28"/>
        </w:rPr>
        <w:t xml:space="preserve">№ 22/6 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Уполномоченный орган оказывает помощь лицам с доходом, не превышающим величину прожиточного минимума: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подпункте 10)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основании заявления с приложением документов, указанных в подпунктах 1), 2), 3)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единовременную социальную помощь: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абзаце втором подпункта 11)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приобретение твердого топлива в размере 10 (десять) МРП (оказывается в период отопительного сезона) на основании заявления с приложением документов, указанных в подпунктах 1), 2), 3)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абзаце пятом подпункта 11)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акции "Дорога в школу" на одного школьника в размере 20000 (двадцать тысяч) тенге на основании заявления с приложением документов, указанных в подпунктах 1), 2)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абзаце шестом подпункта 11)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лечение или реабилитацию после перенесенного оперативного вмешательства в размере 15 (пятнадцать) МРП на основании заявления с приложением документов, указанных в подпунктах 1), 2), 3)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абзаце восьмом подпункта 11)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размере 15 (пятнадцать) МРП на основании заявления с приложением документов, указанных в подпунктах 1), 2), 3)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ежемесячную социальную помощь: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категорий, указанных в абзаце седьмом подпункта 11)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приобретение детского питания в размере 4 (четыре) МРП на основании заявления с приложением документов, указанных в подпунктах 1), 2), 3)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Размер оказываемой социальной помощи в каждом отдельном случае определяет специальная комиссия и указывает его в заключении о необходимости оказания социальной помощи.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Предельный размер социальной помощи при наступлении трудной жизненной ситуации составляет 100 (сто) МРП.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К праздничным дням размер социальной помощи для отдельно взятой категории получателей устанавливается в едином размере по согласованию с МИО области.</w:t>
      </w:r>
    </w:p>
    <w:bookmarkStart w:name="z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оказания социальной помощи</w:t>
      </w:r>
    </w:p>
    <w:bookmarkEnd w:id="8"/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Порядок оказания социальной помощи определены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12</w:t>
      </w:r>
      <w:r>
        <w:rPr>
          <w:rFonts w:ascii="Times New Roman"/>
          <w:b w:val="false"/>
          <w:i w:val="false"/>
          <w:color w:val="000000"/>
          <w:sz w:val="28"/>
        </w:rPr>
        <w:t xml:space="preserve">-25 Типовых правил. 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12 - в редакции решения Щербактинского районного маслихата Павлодарской области от 22.06.2023 </w:t>
      </w:r>
      <w:r>
        <w:rPr>
          <w:rFonts w:ascii="Times New Roman"/>
          <w:b w:val="false"/>
          <w:i w:val="false"/>
          <w:color w:val="000000"/>
          <w:sz w:val="28"/>
        </w:rPr>
        <w:t xml:space="preserve">№ 22/6 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Основания для прекращения и возврата предоставляемой социальной помощи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Социальная помощь прекращается в случаях: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смерти 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выезда получателя на постоянное проживание за пределы Щербактинского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направления получателя на проживание в государственные медико-социальные учреждения;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выявления недостоверных сведений, представленных заявителем.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Выплата социальной помощи прекращается с месяца наступления указанных обстоятельств.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Излишне выплаченные суммы подлежат возврату в добровольном или ином установленном законодательством Республики Казахстан порядке.</w:t>
      </w:r>
    </w:p>
    <w:bookmarkStart w:name="z1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Заключительное положение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"Е-Собес".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Щербактинского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сентября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266/81</w:t>
            </w:r>
          </w:p>
        </w:tc>
      </w:tr>
    </w:tbl>
    <w:bookmarkStart w:name="z4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</w:t>
      </w:r>
      <w:r>
        <w:br/>
      </w:r>
      <w:r>
        <w:rPr>
          <w:rFonts w:ascii="Times New Roman"/>
          <w:b/>
          <w:i w:val="false"/>
          <w:color w:val="000000"/>
        </w:rPr>
        <w:t>некоторых решений Щербактинского районного маслихата</w:t>
      </w:r>
    </w:p>
    <w:bookmarkEnd w:id="11"/>
    <w:bookmarkStart w:name="z4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Щербактинского районного маслихата от 15 января 2014 года № 106/37 "Об утверждении Правил оказания социальной помощи, установления размеров и определения перечня отдельных категорий нуждающихся граждан Щербактинского района" (зарегистрированное в Реестре государственной регистрации нормативных правовых актов за № 3696, опубликованное 26 февраля 2014 года в информационно-правовой системе "Әділет").</w:t>
      </w:r>
    </w:p>
    <w:bookmarkEnd w:id="12"/>
    <w:bookmarkStart w:name="z4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Щербактинского районного маслихата от 18 апреля 2014 года № 127/43 "О внесении дополнений в решение Щербактинского районного маслихата от 15 января 2014 года № 106/37 "Об утверждении Правил оказания социальной помощи, установления размеров и определения перечня отдельных категорий нуждающихся граждан Щербактинского района" (зарегистрированное в Реестре государственной регистрации нормативных правовых актов за № 3770, опубликованное 06 мая 2014 года в информационно-правовой системе "Әділет").</w:t>
      </w:r>
    </w:p>
    <w:bookmarkEnd w:id="13"/>
    <w:bookmarkStart w:name="z4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Щербактинского районного маслихата от 14 июля 2014 года № 134/46 "О внесении изменений и дополнения в решение Щербактинского районного маслихата от 15 января 2014 года № 106/37 "Об утверждении Правил оказания социальной помощи, установления размеров и определения перечня отдельных категорий нуждающихся граждан Щербактинского района" (зарегистрированное в Реестре государственной регистрации нормативных правовых актов за № 3892, опубликованное 31 июля 2014 года в районных газетах "Трибуна" № 31, "Маралды" № 31).</w:t>
      </w:r>
    </w:p>
    <w:bookmarkEnd w:id="14"/>
    <w:bookmarkStart w:name="z4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Щербактинского районного маслихата от 24 сентября 2014 года № 142/48 "О внесении изменения в решение Щербактинского районного маслихата от 15 января 2014 года № 106/37 "Об утверждении Правил оказания социальной помощи, установления размеров и определения перечня отдельных категорий нуждающихся граждан Щербактинского района" (зарегистрированное в Реестре государственной регистрации нормативных правовых актов за № 4035, опубликованное 06 октября 2014 года в информационно-правовой системе "Әділет").</w:t>
      </w:r>
    </w:p>
    <w:bookmarkEnd w:id="15"/>
    <w:bookmarkStart w:name="z4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Щербактинского районного маслихата от 22 июня 2015 года № 217/61 "О внесении изменений и дополнений в решение Щербактинского районного маслихата от 15 января 2014 года № 106/37 "Об утверждении Правил оказания социальной помощи, установления размеров и определения перечня отдельных категорий нуждающихся граждан Щербактинского района" (зарегистрированное в Реестре государственной регистрации нормативных правовых актов за № 4570, опубликованное 09 июля 2015 года в районных газетах "Трибуна" № 27, "Маралды" № 27).</w:t>
      </w:r>
    </w:p>
    <w:bookmarkEnd w:id="16"/>
    <w:bookmarkStart w:name="z4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Щербактинского районного маслихата от 04 апреля 2016 года № 6/2 "О внесении изменений в решение Щербактинского районного маслихата от 15 января 2014 года № 106/37 "Об утверждении Правил оказания социальной помощи, установления размеров и определения перечня отдельных категорий нуждающихся граждан Щербактинского района" (зарегистрированное в Реестре государственной регистрации нормативных правовых актов за № 5081, опубликованное 25 апреля 2016 года в информационно-правовой системе "Әділет").</w:t>
      </w:r>
    </w:p>
    <w:bookmarkEnd w:id="17"/>
    <w:bookmarkStart w:name="z4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Щербактинского районного маслихата от 22 июня 2016 года № 18/6 "О внесении изменений и дополнений в решение Щербактинского районного маслихата от 15 января 2014 года № 106/37 "Об утверждении Правил оказания социальной помощи, установления размеров и определения перечня отдельных категорий нуждающихся граждан Щербактинского района" (зарегистрированное в Реестре государственной регистрации нормативных правовых актов за № 5167, опубликованное 21 июля 2016 года в районных газетах "Трибуна" № 30, "Маралды" № 30).</w:t>
      </w:r>
    </w:p>
    <w:bookmarkEnd w:id="18"/>
    <w:bookmarkStart w:name="z5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Щербактинского районного маслихата от 11 сентября 2017 года № 87/25 "О внесении дополнения в решение Щербактинского районного маслихата от 15 января 2014 года № 106/37 "Об утверждении Правил оказания социальной помощи, установления размеров и определения перечня отдельных категорий нуждающихся граждан Щербактинского района" (зарегистрированное в Реестре государственной регистрации нормативных правовых актов за № 5627, опубликованное 28 сентября 2017 года в Эталонном контрольном банке нормативных правовых актов Республики Казахстан в электронном виде).</w:t>
      </w:r>
    </w:p>
    <w:bookmarkEnd w:id="19"/>
    <w:bookmarkStart w:name="z5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Щербактинского районного маслихата от 17 мая 2019 года № 191/56 "О внесении изменений и дополнений в решение Щербактинского районного маслихата от 15 января 2014 года № 106/37 "Об утверждении Правил оказания социальной помощи, установления размеров и определения перечня отдельных категорий нуждающихся граждан Щербактинского района" (зарегистрированное в Реестре государственной регистрации нормативных правовых актов за № 6379, опубликованное 30 мая 2019 года в Эталонном контрольном банке нормативных правовых актов Республики Казахстан в электронном виде).</w:t>
      </w:r>
    </w:p>
    <w:bookmarkEnd w:id="2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