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1e30" w14:textId="fd71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сентября 2020 года № 3/391. Зарегистрировано Департаментом юстиции города Алматы 30 сентября 2020 года № 1639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 согласно приложению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Туякбаева С.К.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3/391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сентября 2015 года № 3/570 "Об утверждении регламентов государственных услуг в сфере ветеринарии, оказываемых в городе Алматы" (зарегистрированное в Реестре государственной регистрации нормативных правовых актах за № 1224, опубликовано 7 ноября 2015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января 2016 года № 1/12 "О внесении изменения в постановление акимата города Алматы от 29 сентября 2015 года № 3/570 "Об утверждении регламентов государственных услуг в сфере ветеринарии, оказываемых в городе Алматы" (зарегистрированное в Реестре государственной регистрации нормативных правовых актах за № 1249, опубликовано 18 февраля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 ноября 2017 года № 4/454 "О внесении изменений в постановление акимата города Алматы от 29 сентября 2015 года № 3/570 "Об утверждении регламентов государственных услуг в сфере ветеринарии, оказываемых в городе Алматы" (зарегистрированное в Реестре государственной регистрации нормативных правовых актах за № 1425, опубликовано 25 ноября 2017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сентября 2015 года  № 3/569 "Об утверждении регламентов государственных услуг в области технической инспекции, оказываемых в городе Алматы" (зарегистрированное в Реестре государственной регистрации нормативных правовых актах за  № 1223, опубликовано 7 ноября 2015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 сентября 2016 года № 3/426 "О внесении изменений в постановление акимата города Алматы от 29 сентября 2015 года № 3/569 "Об утверждении регламентов государственных услуг в области технической инспекции, оказываемых в городе Алматы" (зарегистрированное в Реестре государственной регистрации нормативных правовых актах за № 1319, опубликованное 15 октября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7 февраля 2018 года № 1/40 "О внесении изменения в постановление акимата города Алматы от  29 сентября 2015 года № 3/569 "Об утверждении регламентов государственных услуг в области технической инспекции, оказываемых в городе Алматы" (зарегистрированное в Реестре государственной регистрации нормативных правовых актах за № 1453, опубликованное 27 февраля 2018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ноября 2015 года № 4/620 "Об утверждении регламентов государственных услуг в области растениеводства, животноводства и сельского хозяйства, оказываемых в городе Алматы" (зарегистрированное в Реестре государственной регистрации нормативных правовых актах за № 1232, опубликовано 12 декабря 2015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21 ноября 2017 года № 4/483 "О внесении изменений в постановление акимата города Алматы от 11 ноября 2015 года № 4/620 "Об утверждении регламентов государственных услуг в области растениеводства, животноводства и сельского хозяйства, оказываемых в городе Алматы" (зарегистрированное в Реестре государственной регистрации нормативных правовых актах за № 1431, опубликованное 9 декабря 2017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25 марта 2016 года № 1/105 "Об утверждении регламентов государственных услуг в сфере поддержки предпринимательской деятельности, оказываемых в городе Алматы" (зарегистрированное в Реестре государственной регистрации нормативных правовых актах за № 1281, опубликовано 5 мая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14 сентября 2016 года № 3/436 "О внесении изменений и дополнений в постановление акимата города Алматы от 25 марта 2016 года № 1/105 "Об утверждении регламентов государственных услуг в сфере поддержки предпринимательской деятельности, оказываемых в городе Алматы" (зарегистрированное в Реестре государственной регистрации нормативных правовых актах за № 1322, опубликованное 27 октября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декабря 2017 года № 4/583 "О внесении изменений и дополнения в постановление акимата города Алматы от 25 марта 2016 года № 1/105 "Об утверждении регламентов государственных услуг в сфере поддержки предпринимательской деятельности, оказываемых в городе Алматы" (зарегистрированное в Реестре государственной регистрации нормативных правовых актах за № 1444, опубликованное 20 января 2018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12 мая 2016 года № 2/190 "Об утверждении регламентов государственных услуг по лицензированию некоторых видов деятельности в городе Алматы" (зарегистрированное в Реестре государственной регистрации нормативных правовых актах за № 1289, опубликованное 18 июня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21 сентября 2016 года № 3/450 "Об утверждении регламента государственной услуги "Выдача акта экспертизы (протокол испытаний), выдаваемой ветеринарными лабораториями" (зарегистрированное в Реестре государственной регистрации нормативных правовых актах за № 1324, опубликованное 27 октября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января 2018 года №1/9 "О внесении изменений в постановление акимата города Алматы от 21 сентября 2016 года № 3/450 "Об утверждении регламента государственной услуги "Выдача акта экспертизы (протокол испытаний), выдаваемой ветеринарными лабораториями" (зарегистрированное в Реестре государственной регистрации нормативных правовых актах за № 1447, опубликованное 3 февраля 2018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17 октября 2016 года № 4/497 "Об утверждении регламентов государственных услуг в области агропромышленного комплекса, оказываемых в городе Алматы" (зарегистрированное в Реестре государственной регистрации нормативных правовых актах за № 1327, опубликованное 29 ноября 2016 года в газетах "Алматы ақшамы" и "Вечерний Алматы").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