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7675" w14:textId="47e7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29 сентября 2020 года № 3/399. Зарегистрировано Департаментом юстиции города Алматы 2 октября 2020 года № 1641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города Алматы, согласно приложению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Бабакумарова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3/399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Алматы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8 июля 2015 года № 3/428 "Об утверждении регламентов государственных услуг, оказываемых в сфере технического и профессионального образования" (зарегистрировано в Реестре государственной регистрации нормативных правовых актов за № 1185, опубликовано 8 августа 2015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10 июля 2015 года № 3/431 "Об утверждении регламентов государственных услуг, оказываемых в сфере предоставления дополнительного образования для детей и проведения конкурса на присуждение гранта "Лучшая организация среднего образования" (зарегистрировано в Реестре государственной регистрации нормативных правовых актов за № 1186, опубликовано 8 августа 2015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13 июля 2015 года № 3/437 "Об утверждении регламентов государственных услуг в сфере специального образования, оказываемых Управлением образования города Алматы" (зарегистрировано Реестре государственной регистрации нормативных правовых актов за № 1184, опубликовано 8 августа 2015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7 августа 2015 года № 3/500 "Об утверждении регламентов государственных услуг, оказываемых Управлением образования города Алматы в сфере дошкольного воспитания и обучения" (зарегистрировано Реестре государственной регистрации нормативных правовых актов за № 1204, опубликовано 22 сентября 2015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10 сентября 2015 года № 3/542 "Об утверждении регламентов государственных услуг, оказываемых Управлением образования города Алматы в сфере среднего образования" (зарегистрировано Реестре государственной регистрации нормативных правовых актов за № 1210, опубликовано 22 октября 2015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15 октября 2015 года № 4/594 "Об утверждении регламентов государственных услуг в сфере семьи и детей, оказываемых Управлением образования города Алматы" (зарегистрировано Реестре государственной регистрации нормативных правовых актов за № 1229, опубликовано 24 ноября 2015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11 ноября 2015 года № 4/619 "Об утверждении регламентов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образования, оказываемых Управлением образования города Алматы" (зарегистрировано Реестре государственной регистрации нормативных правовых актов за № 1234, опубликовано 12 декабря 2015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 июня 2016 года № 2/244 "О внесении изменений в постановление акимата города Алматы от 15 октября 2015 года № 4/594 "Об утверждении регламентов государственных услуг в сфере семьи и детей, оказываемых Управлением образования города Алматы" (зарегистрировано Реестре государственной регистрации нормативных правовых актов за № 1294, опубликовано 8 июля 2016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 июня 2016 года № 2/252 "Об утверждении регламентов государственных услуг, оказываемых в сфере технического и профессионального образования" (зарегистрировано Реестре государственной регистрации нормативных правовых актов за № 1295, опубликовано 8 июля 2016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5 августа 2016 года № 3/365 "О внесении изменения в постановление акимата города Алматы от 8 июля 2015 года № 3/428 "Об утверждении регламентов государственных услуг, оказываемых в сфере технического и профессионального образования" (зарегистрировано Реестре государственной регистрации нормативных правовых актов за № 1304, опубликовано 10 сентября 2016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12 августа 2016 года № 3/381 "О внесении изменений в постановление акимата города Алматы от 15 октября 2015 года № 4/594 "Об утверждении регламентов государственных услуг в сфере семьи и детей, оказываемых Управлением образования города Алматы" (зарегистрировано Реестре государственной регистрации нормативных правовых актов за № 1309, опубликовано 24 сентября 2016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12 августа 2016 года № 3/382 "О внесении изменений в постановление акимата города Алматы от 10 сентября 2015 года № 3/542 "Об утверждении регламентов государственных услуг, оказываемых Управлением образования города Алматы в сфере среднего образования" (зарегистрировано Реестре государственной регистрации нормативных правовых актов за № 1310, опубликовано 24 сентября 2016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12 августа 2016 года № 3/383 "О внесении изменений в постановление акимата города Алматы от 15 октября 2015 года № 4/594 "Об утверждении регламентов государственных услуг в сфере семьи и детей, оказываемых Управлением образования города Алматы" (зарегистрировано Реестре государственной регистрации нормативных правовых актов за № 1311, опубликовано 24 сентября 2016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15 августа 2016 года № 3/387 "О внесении изменения в постановление акимата города Алматы от 7 августа 2015 года № 3/500 "Об утверждении регламентов государственных услуг, оказываемых Управлением образования города Алматы в сфере дошкольного воспитания и обучения" (зарегистрировано Реестре государственной регистрации нормативных правовых актов за № 1312, опубликовано 24 сентября 2016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5 октября 2017 года № 4/398 "О внесении изменений в постановление акимата города Алматы от 3 июня 2016 года № 2/252 "Об утверждении регламентов государственных услуг, оказываемых в сфере технического и профессионального образования" (зарегистрировано Реестре государственной регистрации нормативных правовых актов за № 1415, опубликовано 2 ноября 2017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5 октября 2017 года № 4/399 "О внесении изменений в постановление акимата города Алматы от 8 июля 2015 года № 3/428 "Об утверждении регламентов государственных услуг, оказываемых в сфере технического и профессионального образования" (зарегистрировано Реестре государственной регистрации нормативных правовых актов за № 1416, опубликовано 2 ноября 2017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5 октября 2017 года № 4/400 "О внесении изменений в постановление акимата города Алматы от 11 ноября 2015 года № 4/619 "Об утверждении регламентов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образования, оказываемых Управлением образования города Алматы" (зарегистрировано Реестре государственной регистрации нормативных правовых актов за № 1417, опубликовано 2 ноября 2017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5 октября 2017 года № 4/401 "О внесении изменений в постановление акимата города Алматы от 13 июля 2015 года № 3/437 "Об утверждении регламентов государственных услуг в сфере специального образования, оказываемых Управлением образования города Алматы" (зарегистрировано Реестре государственной регистрации нормативных правовых актов за № 1418, опубликовано 2 ноября 2017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 ноября 2017 года № 4/457 "О внесении изменений в постановление акимата города Алматы от 15 октября 2015 года № 4/594 "Об утверждении регламентов государственных услуг в сфере семьи и детей, оказываемых Управлением образования города Алматы" (зарегистрировано Реестре государственной регистрации нормативных правовых актов за № 1426, опубликовано 28 ноября 2017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13 апреля 2018 года № 2/148 "О внесении изменений в постановление акимата города Алматы от 7 августа 2015 года № 3/500 "Об утверждении регламентов государственных услуг, оказываемых Управлением образования города Алматы в сфере дошкольного воспитания и обучения" (зарегистрировано Реестре государственной регистрации нормативных правовых актов за № 1472, опубликовано 12 мая 2018 года в газетах "Алматы ақшамы" и "Вечерний Алматы").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20 августа 2019 года № 3/499 "О внесении изменения в постановление акимата города Алматы от 3 июня 2016 года № 2/252 "Об утверждении регламентов государственных услуг, оказываемых в сфере технического и профессионального образования" (зарегистрировано Реестре государственной регистрации нормативных правовых актов за № 1583, опубликовано 3 сентября 2019 года в газетах "Алматы ақшамы" и "Вечерний Алматы").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