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6c4207" w14:textId="e6c420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постановлений акимата города Алматы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Алматы от 29 сентября 2020 года № 3/398. Зарегистрировано Департаментом юстиции города Алматы 5 октября 2020 года № 1642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апреля 2016 года  "О правовых актах", акимат города Алматы ПОСТАНОВЛЯЕТ: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 некоторые постановления акимата города Алматы согласно приложения к настоящему постановлению.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Коммунальному государственному учреждению "Управление земельных отношений города Алматы" в установленном законодательством Республики Казахстан порядке обеспечить государственную регистрацию настоящего постановления в органах юстиции, с последующим официальным опубликованием в периодических печатных изданиях и размещение на интернет-ресурсе акимата города Алматы.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оставляю за собой.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города Алматы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города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сентября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3/398</w:t>
            </w:r>
          </w:p>
        </w:tc>
      </w:tr>
    </w:tbl>
    <w:bookmarkStart w:name="z3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постановлений</w:t>
      </w:r>
      <w:r>
        <w:br/>
      </w:r>
      <w:r>
        <w:rPr>
          <w:rFonts w:ascii="Times New Roman"/>
          <w:b/>
          <w:i w:val="false"/>
          <w:color w:val="000000"/>
        </w:rPr>
        <w:t>акимата города Алматы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Алматы от 5 декабря 2016 года № 4/566 Об утверждении регламента государственной услуги "Приобретение прав на земельные участки, которые находятся в государственной собственности, не требующее проведения торгов (конкурсов, аукционов)" (зарегистрированное в Реестре государственной регистрации нормативных правовых актов за № 1338, опубликованное 10 января 2017 года в газетах "Алматы ақшамы" и "Вечерний Алматы");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Алматы от 27 сентября 2016 года № 3/477 "Об утверждении регламентов государственных услуг, оказываемых в сфере земельных отношений в городе Алматы" (зарегистрированное в Реестре государственной регистрации нормативных правовых актов за № 1326, опубликованное 3 ноября 2016 года в газетах "Алматы ақшамы" и "Вечерний Алматы");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Алматы от 27 января 2017 года № 1/23 "О внесении изменений и дополнений в постановление акимата города Алматы от 27 сентября 2016 года № 3/477 "Об утверждении регламентов оказания государственных услуг в сфере земельных отношений в городе Алматы" (зарегистрированное в Реестре государственной регистрации нормативных правовых актов за № 1345, опубликованное 28 февраля 2017 года в газетах "Алматы ақшамы" и "Вечерний Алматы").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