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a686" w14:textId="7a4a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на возмещение затрат на проезд в город Санкт-Петербург гражданам, работавшим на предприятиях, в учреждениях и организациях города Ленинграда в период его блокады и награжденным медалью "За оборону Ленинграда" или знаком "Житель блокадного Ленинграда", проживающим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LХVIII сессии маслихата города Алматы VI созыва от 9 октября 2020 года № 488. Зарегистрировано Департаментом юстиции города Алматы 12 октября 2020 года № 1647.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 пункта 1 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 пункта 1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социальную помощь на возмещение затрат на проезд в город Санкт-Петербург гражданам, работавшим на предприятиях,  в учреждениях и организациях города Ленинграда в период его блокады  и награжденным медалью "За оборону Ленинграда" или знаком "Житель блокадного Ленинграда", проживающим в городе Алматы (далее - социальная помощь).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лицам, указанным в пункте 1 настоящего решения, в размере полной стоимости осуществленного проезда  в город Санкт-Петербург и обратно ежегодно на воздушном или железнодорожном транспорте путем перечисления на их текущие счета  в банках второго уровня.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социальной помощи лица, указанные в пункте 1 настоящего решения, обращаются в акиматы районов города Алматы (далее - услугодатель) по месту регистрации их постоянного места жительства, с заявлением и приложением следующих документов: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к медали "За оборону Ленинграда" или к знаку "Житель блокадного Ленинграда";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билеты, подтверждающие стоимость проезда, посадочный талон;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номере банковского счета получателя, открытого в банках второго уровня или организациях, осуществляющих отдельные виды банковских операций.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</w:t>
      </w:r>
      <w:r>
        <w:rPr>
          <w:rFonts w:ascii="Times New Roman"/>
          <w:b w:val="false"/>
          <w:i w:val="false"/>
          <w:color w:val="000000"/>
          <w:sz w:val="28"/>
        </w:rPr>
        <w:t>редакции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маслихата города Алматы от 29.03.2024 № 99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Отказ в оказании социальной помощи осуществляется услугодателем согласно статье 73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3-1 дополнен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99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 от 12 декабря 2012 года № 82 "О социальной помощи на возмещение затрат на проезд в город Санкт-Петербург гражданам, работавшим на предприятиях,  в учреждениях и организациях города Ленинграда в период его блокады  и награжденным медалью "За оборону Ленинграда" и знаком "Житель блокадного Ленинграда", проживающим в городе Алматы" (зарегистрировано в Реестре государственной регистрации нормативных правовых актов за № 960, опубликовано 17 января 2013 года в газете "Алматы ақшамы" и 19 января  2013 года в газете "Вечерний Алматы").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 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 на председателя постоянной комиссии по вопросам труда, занятости  и развитию транспорта маслихата города Алматы Бадаеву Р.К.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co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LXVIII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