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9ce8" w14:textId="eb59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коммунальных платных автостоянках (автопарковках, паркингах)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ноября 2020 года № 4/504. Зарегистрировано Департаментом юстиции города Алматы 18 ноября 2020 года № 1662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9-9)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 1 июля 1998 года "Об особом статусе города Алматы",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дифференцированный тариф на коммунальных платных автостоянках (автопарковках, паркингах) города Алматы согласно Приложению,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городской мобильности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 и размещение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 Контроль за исполнением настоящего постановления возложить на на первого заместителя акима города Алматы Кожагапанова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4/504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Дифференцированный тариф, установленный на коммунальных</w:t>
      </w:r>
      <w:r>
        <w:br/>
      </w:r>
      <w:r>
        <w:rPr>
          <w:rFonts w:ascii="Times New Roman"/>
          <w:b/>
          <w:i w:val="false"/>
          <w:color w:val="000000"/>
        </w:rPr>
        <w:t>платных автостоянках (автопарковках, паркингах)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8484"/>
        <w:gridCol w:w="266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тарифа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час парковки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Макатаева: от улицы Пушкина до улицы Калдаякова,  (парковочная зона 1501)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 жолы: от улицы Пушкина до улицы Калдаякова, (парковочная зона 1501)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Зенкова: от улицы Жибек жолы до улицы Гоголя, (парковочная зона 1501)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Достык: от улицы Жибек жолы до улицы Гоголя, (парковочная зона 1501)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Зенкова: от улицы Макатаева до улицы Жибек жолы, (парковочная зона 1501)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Пушкина: от улицы Макатаева до улицы Жибек жолы, (парковочная зона 1501)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