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27a54" w14:textId="4327a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9 декабря 2020 года № 4/564. Зарегистрировано Департаментом юстиции города Алматы 14 декабря 2020 года № 1669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города Алматы ПОСТАНОВЛЯЕТ: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постановления акимата города Алматы согласно приложению к настоящему постановлению.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градостроительного контроля города Алматы" в установленном законодательством Республики Казахстан порядке обеспечить государственную регистрацию настоящего постановления в органах юстиции с последующим официальным опубликованием в периодических печатных изданиях и размещение на интернет-ресурсе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Азирбаева М.Б.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2020 года № 4/564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</w:t>
      </w:r>
      <w:r>
        <w:br/>
      </w:r>
      <w:r>
        <w:rPr>
          <w:rFonts w:ascii="Times New Roman"/>
          <w:b/>
          <w:i w:val="false"/>
          <w:color w:val="000000"/>
        </w:rPr>
        <w:t>акимата города Алматы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18 ноября 2015 года № 4/636 "Об утверждении регламентов государственных услуг в сфере архитектуры, градостроительства и строительства, оказываемых в городе Алматы" (зарегистрировано в Реестре государственной регистрации нормативных правовых актов за № 1238, опубликовано 31 декабря 2015 года в газетах "Алматы ақшамы" и "Вечерний Алматы");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20 июня 2016 года № 2/285 "О внесении изменений в постановление акимата города Алматы от 18 ноября 2015 года № 4/636 "Об утверждении регламентов государственных услуг в сфере архитектуры, градостроительства и строительства, оказываемых в городе Алматы" (зарегистрировано в Реестре государственной регистрации нормативных правовых актов за № 1301, опубликовано 26 июля 2016 года в газетах "Алматы ақшамы" и "Вечерний Алматы");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 февраля 2017 года №1/34 "О внесении изменения в постановление акимата города Алматы от 18 ноября 2015 года № 4/636 "Об утверждении регламентов государственных услуг в сфере архитектуры, градостроительства и строительства, оказываемых в городе Алматы" (зарегистрировано в Реестре государственной регистрации нормативных правовых актов за № 1346, опубликовано 16 марта 2017 года в газете "Вечерний Алматы" и 1 апреля 2017 года в газете "Алматы ақшамы");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21 июня 2016 года № 2/286 "Об утверждении регламента государственной услуги "Аккредитация организаций по управлению проектами в области архитектуры, градостроительства и строительства оказываемых в городе Алматы" (зарегистрировано в Реестре государственной регистрации нормативных правовых актов за № 1300, опубликовано 26 июля 2016 года в газетах "Алматы ақшамы" и "Вечерний Алматы").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