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f236" w14:textId="9b1f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Алатауского района города Алматы от 19 июня 2017 года № 3 "Об утверждении Правил выдачи служебного удостоверения коммунального государственного учреждения "Аппарат акима Алатауского района города Алматы"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6 августа 2020 года № 1. Зарегистрировано Департаментом юстиции города Алматы 12 августа 2020 года № 1631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Алатауского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19 июня 2017 года № 3 "Об утверждении Правил выдачи служебного удостоверения коммунального государственного учреждения "Аппарат акима Алатауского района города Алматы" и его описания" (зарегистрировано в Реестре государственной регистрации нормативных правовых актов от 12 июля 2017 года № 1392, опубликовано в газетах "Алматы Ақшамы" 22 июля 2017 года № 85 (5434) и "Вечерний Алматы" 22 июля 2017 года № 87-88.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на официальном интернет-ресурсе аппарата акима Алатауского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Алатауского района Б. Карсакбаеву.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