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fa24" w14:textId="78af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29 июля 2019 года № 207 "Об утверждении регламентов государственных услуг в сфере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января 2020 года № 11. Зарегистрировано Департаментом юстиции Северо-Казахстанской области 30 января 2020 года № 5986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ветеринарии" от 29 июля 2019 года № 207 (опубликовано 13 августа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5498).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Северо-Казахстанской области по курируемым вопросам.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