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4a2e" w14:textId="6a94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по Северо-Казахстанской области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11 марта 2020 года № 40/4. Зарегистрировано Департаментом юстиции Северо-Казахстанской области 17 марта 2020 года № 6091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25 декабря 2017 года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пользование водными ресурсами из поверхностных источников по Северо-Казахстанской области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Северо-Казахстанский областной маслихат от 11 марта 2020 года № 40/4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Северо-Казахстанской области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96"/>
        <w:gridCol w:w="2341"/>
        <w:gridCol w:w="3727"/>
        <w:gridCol w:w="3424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рек, озер, морей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Ишим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включая теплоэнергетику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килловат/час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транспортных километров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