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133b" w14:textId="eb11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бюджетных средств на субсидирование развития семеноводства по Северо-Казахстанской области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апреля 2020 года № 101. Зарегистрировано Департаментом юстиции Северо-Казахстанской области 4 мая 2020 года № 6283.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урожайностии и качества продукции растениеводства, утвержденных приказом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под № 20209),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бюджетных средств на субсидирование развития семеноводства по Северо-Казахстанской области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норм и предельных цен субсидируемых семян по Северо-Казахстанской области" от 5 апреля 2019 года № 80 (опубликовано 11 апреля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5326).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сельского хозяйства и земельных отношений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акимата Северо-Казахстанской области от 15.12.2020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30 апреля 2020 года № 101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Объемы бюджетных средств на субсидирование развития семеноводства по Северо-Казахстанской области на 2020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СевероКазахстанской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15.12.2020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9"/>
        <w:gridCol w:w="10361"/>
      </w:tblGrid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субсидируемых семян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бюджетных средств, тенге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Оригинальные семена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20 912 548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семена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1 016 307 877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501 198 408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хлопчатника второй репродукции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гибридов первого поколения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606 383 525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Элитные саженцы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2 144 802 358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