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63103" w14:textId="60631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17 июня 2020 года № 163. Зарегистрировано Департаментом юстиции Северо-Казахстанской области 19 июня 2020 года № 6366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здравоохранения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2020 года № 163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Северо-Казахстанской области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"Выдача документов о прохождении подготовки, повышении квалификации и переподготовке кадров отрасли здравоохранения" от 03 сентября 2015 года № 337 (опубликовано 26 октября 2015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3400).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 в области здравоохранения" от 03 сентября 2015 года № 338 (опубликовано 07 декабря 2015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3408).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 в сфере медицинской и фармацевтической деятельности" от 15 июня 2016 года № 215 (опубликовано 11 июля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3784).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изменений и дополнения в постановление акимата Северо-Казахстанской области от 03 сентября 2015 года № 337 "Об утверждении регламента государственной услуги "Выдача документов о прохождении подготовки, повышении квалификации и переподготовке кадров отрасли здравоохранения" от 27 января 2017 года № 29 (опубликовано 15 марта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4070).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трансплантации" от 27 января 2017 года № 30 (опубликовано 15 марта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4069).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изменений и дополнений в постановление акимата Северо-Казахстанской области от 15 июня 2016 года № 215 "Об утверждении регламентов государственных услуг в сфере медицинской и фармацевтической деятельности" от 24 марта 2017 года № 122 (опубликовано 10 мая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4154).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