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226da" w14:textId="47226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Северо-Казахстанской области от 25 июля 2008 года № 207 "Об оказании социальной помощи участникам и инвалидам Великой Отечественной войны"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10 августа 2020 года № 213. Зарегистрировано Департаментом юстиции Северо-Казахстанской области 11 августа 2020 года № 6475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оказании социальной помощи участникам и инвалидам Великой Отечественной войны" от 25 июля 2008 года № 207 (опубликовано 17 сентября 2008 года в газетах "Солтүстік Қазақстан" и "Северный Казахстан", зарегистрировано в Реестре государственной регистрации нормативных правовых актов под № 1685).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координации занятости и социальных программ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