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ec9f" w14:textId="18ee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Северо-Казахстанской области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7 октября 2020 года № 48/13. Зарегистрировано Департаментом юстиции Северо-Казахстанской области 13 октября 2020 года № 6585.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Северо-Казахстанской области при амбулаторном лечении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маслихата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С.Тимофеев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48/13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предоставляемый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Северо-Казахстанской области при амбулаторном лечении бесплатно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Северо-Казахстанского областного маслихата от 17.03.2021 </w:t>
      </w:r>
      <w:r>
        <w:rPr>
          <w:rFonts w:ascii="Times New Roman"/>
          <w:b w:val="false"/>
          <w:i w:val="false"/>
          <w:color w:val="ff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Северо-Казахстанского областного маслихата от 04.10.2021 </w:t>
      </w:r>
      <w:r>
        <w:rPr>
          <w:rFonts w:ascii="Times New Roman"/>
          <w:b w:val="false"/>
          <w:i w:val="false"/>
          <w:color w:val="ff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21.01.2022 </w:t>
      </w:r>
      <w:r>
        <w:rPr>
          <w:rFonts w:ascii="Times New Roman"/>
          <w:b w:val="false"/>
          <w:i w:val="false"/>
          <w:color w:val="ff0000"/>
          <w:sz w:val="28"/>
        </w:rPr>
        <w:t>№ 13/10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20.04.2022 </w:t>
      </w:r>
      <w:r>
        <w:rPr>
          <w:rFonts w:ascii="Times New Roman"/>
          <w:b w:val="false"/>
          <w:i w:val="false"/>
          <w:color w:val="ff0000"/>
          <w:sz w:val="28"/>
        </w:rPr>
        <w:t>№ 16/5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27.07.2022 </w:t>
      </w:r>
      <w:r>
        <w:rPr>
          <w:rFonts w:ascii="Times New Roman"/>
          <w:b w:val="false"/>
          <w:i w:val="false"/>
          <w:color w:val="ff0000"/>
          <w:sz w:val="28"/>
        </w:rPr>
        <w:t>№ 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17.04.2023 </w:t>
      </w:r>
      <w:r>
        <w:rPr>
          <w:rFonts w:ascii="Times New Roman"/>
          <w:b w:val="false"/>
          <w:i w:val="false"/>
          <w:color w:val="ff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15.02.2024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средств, медицинских изделий, специализированных лечебных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форма), медицинских изделий, специализированных лечебных продуктов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Адалимумаб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Цефтазидим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Грануломатоз Вегенера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у детей, фиброз и цирроз печени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Колистиметат натрия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гемолитико-уремический синдром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почки от кадавра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двигательгого неврона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Вандетаниб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почки от кадавра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Специализированные лечебные продукты в рамках дополнительного предоставления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Кахексия центрального генеза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язвенный колит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48/13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Северо-Казахстанского областного маслихата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дополнительном предоставлении лекарственных средств отдельным категориям граждан при амбулаторном лечении бесплатно" от 11 марта 2020 года № 40/5 (опубликовано 20 марта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6102).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внесении изменения в решение Северо-Казахстанского областного маслихата от 11 марта 2020 года № 40/5 "О дополнительном предоставлении лекарственных средств отдельным категориям граждан при амбулаторном лечении бесплатно" от 28 мая 2020 года № 43/7 (опубликовано 5 июня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6329).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дополнительном предоставлении изделия медицинского назначения отдельным категориям граждан Северо-Казахстанской области" от 15 марта 2016 года № 42/3 (опубликовано 18 апреля 2016 года в Информационной 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3711).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