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8e47" w14:textId="1f58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Северо-Казахстанской области от 10 января 2019 года № 5 "О внесении изменения в постановление акимата Северо-Казахстанской области от 12 мая 2016 года № 152 "Об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11 ноября 2020 года № 310. Зарегистрировано Департаментом юстиции Северо-Казахстанской области 13 ноября 2020 года № 6648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12 мая 2016 года № 152 "Об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от 10 января 2019 года № 5 (опубликовано 17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5195).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