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2be9b" w14:textId="892be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высшим и послевузовским образованием на 2020–2021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22 декабря 2020 года № 342. Зарегистрировано Департаментом юстиции Северо-Казахстанской области 22 декабря 2020 года № 6844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от 27 июля 2007 года "Об образовании",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кадров с высшим и послевузовским образованием на 2020–2021 учебный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здравоохранения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342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и послевузовским образованием на 2020 – 2021 учебный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1634"/>
        <w:gridCol w:w="1639"/>
        <w:gridCol w:w="1457"/>
        <w:gridCol w:w="285"/>
        <w:gridCol w:w="2120"/>
        <w:gridCol w:w="1604"/>
        <w:gridCol w:w="1604"/>
        <w:gridCol w:w="1452"/>
      </w:tblGrid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учебных заведений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заказа, очная форма обучения (количество мест, грантов) на базе высшего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студента за учебный год, (тенге)</w:t>
            </w:r>
          </w:p>
        </w:tc>
        <w:tc>
          <w:tcPr>
            <w:tcW w:w="1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месяца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Астана"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 Здравоохранение (медицина)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 Здравоохранение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543 700</w:t>
            </w:r>
          </w:p>
        </w:tc>
        <w:tc>
          <w:tcPr>
            <w:tcW w:w="1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"Управление здравоохранения акимата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"Медицинский университет Семей"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 Здравоохранение (медицина)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 Здравоохранение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271 800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543 700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национальный медицинский университет имени С.Д. Асфендиярова"</w:t>
            </w:r>
          </w:p>
          <w:bookmarkEnd w:id="8"/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 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(медицина)</w:t>
            </w:r>
          </w:p>
          <w:bookmarkEnd w:id="9"/>
        </w:tc>
        <w:tc>
          <w:tcPr>
            <w:tcW w:w="1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  <w:bookmarkEnd w:id="10"/>
        </w:tc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месяца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6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478 464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717 696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