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b55e7" w14:textId="c8b55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12 июня 2020 года № 597. Зарегистрировано Департаментом юстиции Северо-Казахстанской области 15 июня 2020 года № 6354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города Петропавловска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образовательный заказ на дошкольное воспитание и обучение, размер родительской платы на 2020 год.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курирующего данную сферу.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Петропавловска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города Петропавловска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2020 года № 597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328"/>
        <w:gridCol w:w="2666"/>
        <w:gridCol w:w="4489"/>
        <w:gridCol w:w="4398"/>
      </w:tblGrid>
      <w:tr>
        <w:trPr>
          <w:trHeight w:val="30" w:hRule="atLeast"/>
        </w:trPr>
        <w:tc>
          <w:tcPr>
            <w:tcW w:w="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по назначению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воспитанников в организаций дошкольного воспитания и обучения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 сад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назначения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с ограниченными возможностями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назначения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29768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29768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29768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38611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с ограниченными возможностями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44964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44964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назначения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 до 6 (7) лет – 12458 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10036, от 3 до 6 (7) лет – 12458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лет– 10036, от 3 до 6 (7) лет – 12458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с ограниченными возможностями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"/>
        <w:gridCol w:w="5721"/>
        <w:gridCol w:w="4980"/>
        <w:gridCol w:w="364"/>
        <w:gridCol w:w="435"/>
        <w:gridCol w:w="4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воспитанников в организаций дошкольного воспитания и обучения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центры с полным днем пребывания самостоятельный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центры с полным днем пребывания при школе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центр с неполным днем пребывания при школе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в том числе: 62 места неполного дня пребывания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29768; 7540 для мест с неполным днем пребывания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28225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10036, от 3 до 6 (7) лет – 12458 с неполным днем пребывания-0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10036, от 3 до 6 (7) лет – 12458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