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c96d" w14:textId="2e7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28 декабря 2020 года № 1. Зарегистрировано Департаментом юстиции Северо-Казахстанской области 31 декабря 2020 года № 6880.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Петропавловска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53 196 489,7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17 701 568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174 951,9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6 947 755,9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28 372 213,9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66 498 242,9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55 000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55 000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-13 246 753,2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13 246 753,2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15 739 714,8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3 420 945,5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927 983,9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Петропавловского городского маслихата Северо-Казахстанской области от 06.04.2021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24.06.2021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6.08.2021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Петропавловского городского маслихата Северо-Казахстанской области от 11.10.2021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лицензионного сбора за право занятия отдельными видами деятельности;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лицензиями на занятие отдельными видами деятельности;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городского бюджета формируются за счет следующих поступлений от продажи основного капитала: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городском бюджете на 2021 год поступление целевых трансфертов из республиканского бюджета и Национального фонда Республики Казахстан, в том числе на: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частичное субсидирование заработной платы;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субсидий на переезд;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молодҰжную практику;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аренду (найм) жилья и возмещение коммунальных затрат;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общественную работу;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гранты переселенцам на реализацию новых бизнес-идей (200 месячных расчетных показателей);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социальный пакет;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норм обеспечения инвалидов обязательными гигиеническими средствами;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услуг специалиста жестового языка;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расширение перечня технических вспомогательных (компенсаторных) cредств;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катетерами одноразового использования детей инвалидов с диагнозом Spina bifida;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протезно-ортопедические средства;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сурдотехнические средства;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тифлотехнические средства;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специальные средства передвижения (кресло-коляски);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санаторно-курортное лечение;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трех 100-квартирных жилых домов в микрорайоне "Береке", дома № 4, № 5, № 6;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развитие и обустройство инженерно-коммуникационной инфраструктуры поселка "Солнечный-2", 2 очередь. Сети водоснабжения и автомобильные дороги;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развитие и обустройство инженерно-коммуникационной инфраструктуры микрорайона "Южный". Сети водоснабжения и автомобильные дороги;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развитие и обустройство инженерно-коммуникационной инфраструктуры поселка "Солнечный-2", 2 очередь. Электроснабжение;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развитие и обустройство инженерно-коммуникационной инфраструктуры микрорайона "Жас-Оркен" (разводящие электрические сети);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строительство 128-ми квартирного жилого дома №1 с внешними инженерными сетями и благоустройством территории в микрорайоне "Береке";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строительство 128-ми квартирного жилого дома № 2 с внешними инженерными сетями и благоустройством территории в микрорайоне "Береке";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строительство 93-х квартирного жилого дома № 2 по улице 2-я Первомайская (наружные инженерные сети);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строительство 93-х квартирного жилого дома №2 по улице 2-я Первомайская (наружные электрические сети);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реконструкцию водовода диаметром 800 миллиметров по улице Жумабаева от улицы Попова до улицы Ульянова; 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реконструкцию Северного напорного канализационного коллектора диаметром 1000 миллиметров от дюкерного перехода реки Ишим до канализационных очистных сооружений;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строительство автодороги по улице Громовой от улицы Ибраева до улицы Малая;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строительство дороги по улице Алтынсарина от улицы Партизанская до объездной дороги;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приобретение жилья для малообеспеченных многодетных семей;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строительство 93-х квартирного жилого дома № 2 по улице 2-я Первомайская (наружные сети газоснабжения);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реконструкцию водовода диметром 500 миллиметров по улице Алматинская от улицы Жумабаева до улицы Гоголя;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городском бюджете на 2021 год поступление целевых трансфертов и кредитов из областного бюджета, в том числе на: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светофорных объектов;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разработку проектно-сметной документации на строительство многоквартирных жилых домов, в том числе в микрорайоне "Копай";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кредитование бюджета на проектирование и (или) строительство жилья;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строительство средней общеобразовательной школы на 900 учащихся по улице Шокана Уалиханова-Чкалова (внешние инженерные сети и благоустройство территории);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строительство многоквартирного жилого комплекса по улице Жамбыла-Крылова-Горького-Парфирьева (внешние инженерные сети и благоустройство территории);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строительство инженерно-коммуникационной инфраструктуры и благоустройство территории к многоквартирным жилым домам № 1; 64-х квартирным жилым домам № 2, № 3 с встроенными мини-центрами в границах улиц Жабаева-Парфирьева-Парковая-Крылова в микрорайоне "Жас-Оркен" (сети электроснабжения);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93-х квартирного жилого дома № 1 по улице 2-я Первомайская (наружные инженерные сети);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многоквартирного жилого дома по улице Неля Болатбаева, 28Г. Газоснабжение;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 трех 100-квартирных жилых домов в микрорайоне "Береке". Дома № 1, № 2 и № 3 (наружные инженерные сети и благоустройство);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строительство трех 100-квартирных жилых домов в микрорайоне "Береке". Дома № 1, № 2 и № 3 (наружные инженерные сети электроснабжения);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трех 100-квартирных жилых домов в микрорайоне "Береке". Дома № 1, № 2 и № 3 (наружные инженерные сети газоснабжения);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трех 100-квартирных жилых домов в микрорайоне "Береке". Дома № 4, № 5, № 6 (наружные инженерные сети газоснабжения);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строительство трех 100-квартирных жилых домов в микрорайоне "Береке". Дома № 4, № 5, № 6 (наружные инженерные сети и благоустройства);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трех 100-квартирных жилых домов в микрорайоне "Береке". Дома № 4, № 5, № 6 (наружные инженерные сети электроснабжения);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средней общеобразовательной школы на 900 учащихся по адресу: улица Шокана Уалиханова-Чкалова (внешние инженерные сети и благоустройство территории);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строительство инженерной инфраструктуры и благоустройство территории многоэтажного жилого комплекса по улице Жамбыла-Крылова- Горького-Бориса Петрова (теплоснабжение, наружный водопровод и наружная канализация, благоустройство);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инженерно-коммуникационной инфраструктуры и благоустройство территории многоэтажного жилого комплекса по улице Жамбыла-Крылова-Парковая-Бориса Петрова (теплоснабжение, наружный водопровод и наружная канализация, телефонизация);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строительство инженерной инфраструктуры и благоустройство территории многоэтажного жилого комплекса по улице Жамбыла-Крылова-Горького-Бориса Петрова (сети электроснабжения);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93-х квартирного жилого дома № 2 по улице 2-я Первомайская (наружные инженерные сети);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строительство инженерно-коммуникационной инфраструктуры и благоустройство территории многоэтажного жилого комплекса по улице Жамбыла-Крылова-Парковая-Бориса Петрова (сети электроснабжения);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развитие и обустройство инженерно-коммуникационной инфраструктуры в границах улиц Чкалова-Шокана Уалиханова-Габита Мусрепова-Нурсултана Назарбаева (сети теплоснабжения, канализации);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жильем отдельных категорий граждан;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функционирование системы водоснабжения и водоотведения;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освещение города;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санитарии города;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благоустройство сквера "Казтеатр" по адресу: улицы Жамбыла- Челюскинская;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благоустройство города;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текущий ремонт и обслуживание насосной станции в микрорайоне "Жас-Оркен" (обеспечение тепловой энергией строящихся многоэтажных домов);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текущий ремонт тепловых сетей, передаваемых в доверительное управление;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текущий ремонт внутриквартальных разводящих сетей теплоснабжения микрорайона "Солнечный";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строительство сетей электроснабжения с установкой трансформаторной подстанции и распределительных шкафов 0,4 киловольт в микрорайоне "Орман";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реконструкцию водовода диаметром 800 миллиметров по улице Жумабаева от улицы Попова до улицы Ульянова;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 реконструкцию Северного напорного канализационного коллектора диаметром 1000 миллиметров от дюкерного перехода реки Ишим до канализационных очистных сооружений;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 строительство закрытой ливневой канализации на Привокзальной площади;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строительство открытой ливневой канализации по улице Халтурина на участке от улицы Абая до улицы Радищева;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реконструкцию водовода диаметром 500 миллиметров по улице Алматинская от улицы Жумабаева до улицы Гоголя;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реконструкцию здания склада по улице Нефтепроводная, 1А;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реконструкцию улицы Жумабаева от улицы Пионерской до улицы Чкалова;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зимнее содержание дорог;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средний ремонт внутридворовых проездов;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устройство щебеночного покрытия;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работы по нанесению разметки по улицам города;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устройство заездных карманов;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устройство бордюр;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устройство парковок;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субсидирование пассажирских перевозок по социально значимым городским и пригородным сообщениям;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строительство наружных сетей канализации к производственному зданию по улице Панфилова, 276, товарищество с ограниченной ответственностью "Максимальный размах";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строительство автодороги по улице Громовой от улицы Ибраева до улицы Малая;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 строительство дороги по улице Алтынсарина от улицы Партизанская до объездной дороги.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расходах городского бюджета на 2021 год субвенцию в объеме 1 399 518 тысяч тенге.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города на 2021 год в сумме 396 856,6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Петропавловского городского маслихата Северо-Казахстанской области от 06.04.2021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24.06.2021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городского бюджета за счет свободных остатков бюджетных средств, сложившихся на 1 января 2021 года, согласно приложению 3-1.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Петропавловского городского маслихата Северо-Казахстанской области от 06.04.2021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Петропавловского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2021 год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Петропавловского городского маслихата Северо-Казахстанской области от 06.04.2021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24.06.2021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6.08.2021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Петропавловского городского маслихата Северо-Казахстанской области от 11.10.2021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22.11.2021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города Петропавловска на 2021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53 196 489,7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6 674 190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59 349,9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6 947 755,9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6 738 155,9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28 372 213,9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66 498 242,9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918 710,6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581 077,1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594 840,7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321 363,6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208 805,5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44 161 398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28 386 701,9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19 111 138,1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9 275 563,8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15 741 967,3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1 661 949,7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2 576 971,7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1 457 702,3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3 021 190,8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1 775 847,5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582 081,6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506 013,6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4 972 911,7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4 972 911,7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4 408 407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396 856,6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10 875 535,8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10 832 545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-13 246 753,2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13 246 753,2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15 739 714,8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3 420 945,5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3 412 356,9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927 983,9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2022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2 086 696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</w:tbl>
    <w:bookmarkStart w:name="z15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2023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19 373 738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18 259 051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в соответствии с решением Петропавловского городского маслихата Северо-Казахстанской области от 06.04.2021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919 395,3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