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6a5b" w14:textId="37c6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Аккайынского района Северо-Казахстанской области от 12 апреля 2019 года № 85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6 января 2020 года № 1. Зарегистрировано Департаментом юстиции Северо-Казахстанской области 8 января 2020 года № 5799. Утратило силу постановлением акимата Аккайынского района Северо-Казахстанской области от 6 февраля 2023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Аккайынского района Северо-Казахстанской области от 06.02.2023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Аккайынского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"Об установлении квоты рабочих мест для инвалидов" от 12 апреля 2019 года № 85 (опубликовано 19 апреля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5348)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Аккайынского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Аккайынского района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Аккайынского района Северо-Казахстанской области № __ от "__" _______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Аккайынского района Северо-Казахстанской области № 85 от 12 апреля 2019 года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от численности рабочих мест без учета рабочих мест на тяжелых работах, работах с вредными, опасными условиями труда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согласно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"Черкасское Агро"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