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bfa5" w14:textId="470bf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в Аккайынском районе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5 июня 2020 года № 109. Зарегистрировано Департаментом юстиции Северо-Казахстанской области 9 июня 2020 года № 6341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Аккайынского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2020 год в Аккайынском районе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образования акимата Аккайынского района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коммунального государственного учреждения "Аппарат акимат Аккайынского района Северо-Казахстанской области" после его официального опубликования. 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Аккайынского района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Аккайынского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2020 года № 109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 в Аккайынском районе Северо-Казахстанской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7462"/>
        <w:gridCol w:w="1264"/>
        <w:gridCol w:w="1322"/>
        <w:gridCol w:w="1322"/>
      </w:tblGrid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Балапан" коммунального государственного учреждения "Отдел образования акимата Аккайынского района Северо-Казахстанской области"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Чебурашка" коммунального государственного учреждения "Отдел образования акимата Аккайынского района Северо-Казахстанской области"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"Астраханская средняя школа", село Астраханка, улица Школьная, 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"Аралагашская средняя школа имени Каирбека Оразова" коммунального государственного учреждения "Отдел образования акимата Аккайынского района Северо-Казахстанской области", село Аралагаш, улица Центральная, 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"Власовская средняя школа" коммунального государственного учреждения "Отдел образования акимата Аккайынского района Северо-Казахстанской области", село Власовка, улица Шаталова, 20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"Ивановская средняя школа" коммунального государственного учреждения "Отдел образования акимата Аккайынского района Северо-Казахстанской области", село Ивановка, улица 9 мая, 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"Полтавская средняя школа" коммунального государственного учреждения "Отдел образования акимата Аккайынского района Северо-Казахстанской области", село Полтавка, улица Сабита Муканова, 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"Рублевская средняя школа" коммунального государственного учреждения "Отдел образования акимата Аккайынского района Северо-Казахстанской области", село Рублевка, улица Конституция, 61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"Токушинская школа-гимназия" коммунального государственного учреждения "Отдел образования акимата Аккайынского района Северо-Казахстанской области", село Токуши, улица Юбилейная, 15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"Чаглинская средняя школа" коммунального государственного учреждения "Отдел образования акимата Аккайынского района Северо-Казахстанской области", село Шагалалы, улица Центральная, 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"Дайындыкская основная школа" коммунального государственного учреждения "Отдел образования акимата Аккайынского района Северо-Казахстанской области", село Дайындык улица Дайындык, 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государственом учреждении "Камышловская основная школа" коммунального государственного учреждения "Отдел образования акимата Аккайынского района Северо-Казахстанской области", село Камышлово, улица Школьная, 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"Киялинская средняя школа имени Андрея Хименко" коммунального государственного учреждения "Отдел образования акимата Аккайынского района Северо-Казахстанской области", село Киялы, улица Учебная, 48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"Ленинская средняя школа" коммунального государственного учреждения "Отдел образования акимата Аккайынского района Северо-Казахстанской области", село Ленинское, улица Целинная, 14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"Советская средняя школа имени У.М.Ахмедсафина" коммунального государственного учреждения "Отдел образования акимата Аккайынского района Северо-Казахстанской области", село Трудовое, улица Пушкина, 17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"Тюменская основная школа" коммунального государственного учреждения "Отдел образования акимата Аккайынского района Северо-Казахстанской области", село Тюменка, улица Первая, 37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"Смирновская средняя школа №3" коммунального государственного учреждения "Отдел образования акимата Аккайынского района Северо-Казахстанской области", село Смирново, улица Пушкина, 24 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"Куйбышевская начальная школа" коммунального государственного учреждения "Отдел образования акимата Аккайынского района Северо-Казахстанской области" , село Канжигалы, улица Мектеп, 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"Добровольская основная школа" коммунального государственного учреждения "Отдел образования акимата Аккайынского района Северо-Казахстанской области", село Добровольское, улица Украинская, 13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"Смирновская средняя школа №1" коммунального государственного учреждения "Отдел образования акимата Аккайынского района Северо-Казахстанской области", село Смирново, улица Кирова, 70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"Безлесенская начальная школа" коммунального государственного учреждения "Отдел образования акимата Аккайынского района Северо-Казахстанской области", село Безлесное, улица Ленина, 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при коммунальном государственном учреждении "Степная начальная школа" коммунального государственного учреждения "Отдел образования акимата Аккайынского района Северо-Казахстанской области", село Степное, улица Максима Горького, 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9"/>
        <w:gridCol w:w="1769"/>
        <w:gridCol w:w="1769"/>
        <w:gridCol w:w="2890"/>
        <w:gridCol w:w="2890"/>
        <w:gridCol w:w="12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с полным днем пребывания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с неполным днем пребывания 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48709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13793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17824 тенге</w:t>
            </w:r>
          </w:p>
          <w:bookmarkEnd w:id="9"/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7625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8375 тенге</w:t>
            </w:r>
          </w:p>
          <w:bookmarkEnd w:id="10"/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21027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11891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15065 тенге</w:t>
            </w:r>
          </w:p>
          <w:bookmarkEnd w:id="1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11891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15065 тенге</w:t>
            </w:r>
          </w:p>
          <w:bookmarkEnd w:id="1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11891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15065 тенге</w:t>
            </w:r>
          </w:p>
          <w:bookmarkEnd w:id="1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11891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15065 тенге</w:t>
            </w:r>
          </w:p>
          <w:bookmarkEnd w:id="1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5020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5700 тенге</w:t>
            </w:r>
          </w:p>
          <w:bookmarkEnd w:id="1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11891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15065 тенге</w:t>
            </w:r>
          </w:p>
          <w:bookmarkEnd w:id="1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11891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15065 тенге</w:t>
            </w:r>
          </w:p>
          <w:bookmarkEnd w:id="1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11891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15065 тенге</w:t>
            </w:r>
          </w:p>
          <w:bookmarkEnd w:id="1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11891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15065 тенге</w:t>
            </w:r>
          </w:p>
          <w:bookmarkEnd w:id="1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11891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15065 тенге</w:t>
            </w:r>
          </w:p>
          <w:bookmarkEnd w:id="2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11891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15065 тенге</w:t>
            </w:r>
          </w:p>
          <w:bookmarkEnd w:id="2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11891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15065 тенге</w:t>
            </w:r>
          </w:p>
          <w:bookmarkEnd w:id="2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дошкольном мини-центре с полным днем пребывания при коммунальном государственном учреждении "Аралагашская средняя школа имени Каирбека Оразова", питание детей полностью осуществляется за счет средств спонсора КТ "Зенченко и К".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