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7a957" w14:textId="5b7a9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8 января 2020 года № 35-13 "Об утверждении бюджета Григорьевского сельского округа Аккайынского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1 июля 2020 года № 39-10. Зарегистрировано Департаментом юстиции Северо-Казахстанской области 2 июля 2020 года № 6427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Григорьевского сельского округа Аккайынского района на 2020-2022 годы" от 8 января 2020 года № 35-13 (опубликовано 16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5828)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Григорьевского сельского округа Аккайынского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31778,5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- 2127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302,5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29349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31778,5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XXXIX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С.Семенюк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2020 года № 39-10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35-13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Григорьевского сельского округа Аккайынского района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31778,5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основного капитала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31778,5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