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f16" w14:textId="1911f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35-14 "Об утверждении бюджета Ивановского сельского округа Аккайынского района на 2020 -2022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 июля 2020 года № 39-11. Зарегистрировано Департаментом юстиции Северо-Казахстанской области 2 июля 2020 года № 6431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Ивановского сельского округа Аккайынского района на 2020-2022 годы" от 8 января 2020 года № 35-14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Ивановского сельского округа Аккайынского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20725,1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330,1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17958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–20725,1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XXXIX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С.Семенюк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 39-11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Аккайынского района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20725,1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15299,1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