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b950" w14:textId="064b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Аралагашского сельского округа Аккайынского района Северо-Казахстанской области от 20 июля 2020 года № 6. Зарегистрировано Департаментом юстиции Северо-Казахстанской области 23 июля 2020 года № 6462. Утратило силу решением акима Аралагашского сельского округа Аккайынского района Северо-Казахстанской области от 20 января 2021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Аралагашского сельского округа Аккайынского района Северо-Казахстанской области от 20.01.2021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Казахстана",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Казахстана от 10 июля 2002 года "О ветеринарии", на основании представления главного государственного и ветеринарно-санитарного инспектора Аккайынского района от 15 июня 2020 года №08-02/378, аким Аралагашского сельского округа Аккайынского района Северо – 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выявлением болезни бруцеллез среди крупного рогатого скота на территории села Аралагаш Аккайынского района Северо- 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Аралагашского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