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ea798" w14:textId="4fea7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Лесного сельского округа Аккайынского района Северо-Казахстанской области от 17 июля 2020 года № 6. Зарегистрировано Департаментом юстиции Северо-Казахстанской области 21 июля 2020 года № 6459. Утратило силу решением акима Лесного сельского округа Аккайынского района Северо-Казахстанской области от 15 января 2021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Лесного сельского округа Аккайынского района Северо-Казахстанской области от 15.01.2021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23 января 2001 года "О местном государственном управлении и самоуправлении в Республике Казахстана",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Казахстана от 10 июля 2002 года "О ветеринарии", на основании представления главного государственного и ветеринарно-санитарного инспектора Аккайынского района от 15 июня 2020 года №08-02/377, аким Лесного сельского округа Аккайынского района Северо – 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связи с выявлением болезни бруцеллез среди крупного рогатого скота на территории села Ленинское Аккайынского района Северо- 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Лесного сельского округа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К.Бабаков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