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db65" w14:textId="47ed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30 декабря 2019 года № 6-38-19 "Об утверждении бюджета Казанского сельского округа Айыртауского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27 февраля 2020 года № 6-39-10. Зарегистрировано Департаментом юстиции Северо-Казахстанской области 3 марта 2020 года № 6068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Казанского сельского округа Айыртауского района на 2020-2022 годы" от 30 декабря 2019 года № 6-38-19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5792)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Казанского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20 273,0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3 473,0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16 800,0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22 465,2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-2 192,2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2 192,2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2 192,2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приложения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XXXIX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27 февраля 2020 года № 6-39-10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30 декабря 2019 года № 6-38-19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Айыртауского района на 2020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16 800,0</w:t>
            </w:r>
          </w:p>
        </w:tc>
      </w:tr>
    </w:tbl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5 698,2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5 698,2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водоснабжения населенных пунктов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-2 192,2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27 февраля 2020 года № 6-39-10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Айыртауского районного маслихата от 30 декабря 2019 года № 6-38-19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2020 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1"/>
        <w:gridCol w:w="2128"/>
        <w:gridCol w:w="1371"/>
        <w:gridCol w:w="2260"/>
        <w:gridCol w:w="5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2 192,2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2 192,2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2 192,2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2 192,2</w:t>
            </w:r>
          </w:p>
        </w:tc>
      </w:tr>
    </w:tbl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3672"/>
        <w:gridCol w:w="34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2 192,2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